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2E" w:rsidRPr="00437941" w:rsidRDefault="0090772E" w:rsidP="0090772E">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90772E" w:rsidRPr="00437941" w:rsidRDefault="0090772E" w:rsidP="0090772E">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A8022F">
        <w:rPr>
          <w:rFonts w:ascii="Times New Roman" w:eastAsia="Times New Roman" w:hAnsi="Times New Roman"/>
          <w:b/>
          <w:bCs/>
          <w:color w:val="000000"/>
          <w:sz w:val="22"/>
          <w:szCs w:val="22"/>
        </w:rPr>
        <w:t>Российская Федерация,</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w:t>
      </w:r>
      <w:r w:rsidRPr="00437941">
        <w:rPr>
          <w:rFonts w:ascii="Times New Roman" w:eastAsia="Times New Roman" w:hAnsi="Times New Roman"/>
          <w:b/>
          <w:bCs/>
          <w:color w:val="000000"/>
          <w:sz w:val="22"/>
          <w:szCs w:val="22"/>
        </w:rPr>
        <w:t>г</w:t>
      </w:r>
      <w:r>
        <w:rPr>
          <w:rFonts w:ascii="Times New Roman" w:eastAsia="Times New Roman" w:hAnsi="Times New Roman"/>
          <w:b/>
          <w:bCs/>
          <w:color w:val="000000"/>
          <w:sz w:val="22"/>
          <w:szCs w:val="22"/>
        </w:rPr>
        <w:t>ород</w:t>
      </w:r>
      <w:r w:rsidRPr="00437941">
        <w:rPr>
          <w:rFonts w:ascii="Times New Roman" w:eastAsia="Times New Roman" w:hAnsi="Times New Roman"/>
          <w:b/>
          <w:bCs/>
          <w:color w:val="000000"/>
          <w:sz w:val="22"/>
          <w:szCs w:val="22"/>
        </w:rPr>
        <w:t xml:space="preserve"> Сарапул,</w:t>
      </w:r>
      <w:r>
        <w:rPr>
          <w:rFonts w:ascii="Times New Roman" w:eastAsia="Times New Roman" w:hAnsi="Times New Roman"/>
          <w:b/>
          <w:bCs/>
          <w:color w:val="000000"/>
          <w:sz w:val="22"/>
          <w:szCs w:val="22"/>
        </w:rPr>
        <w:t xml:space="preserve"> жилой район Гудок-2, ул. Мартовская, земельный участок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418"/>
        <w:gridCol w:w="1134"/>
        <w:gridCol w:w="1134"/>
        <w:gridCol w:w="992"/>
      </w:tblGrid>
      <w:tr w:rsidR="0090772E" w:rsidRPr="000A66C4" w:rsidTr="0090772E">
        <w:trPr>
          <w:trHeight w:val="630"/>
        </w:trPr>
        <w:tc>
          <w:tcPr>
            <w:tcW w:w="1501"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90772E" w:rsidRPr="000A66C4" w:rsidRDefault="0090772E"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90772E" w:rsidRPr="000A66C4" w:rsidRDefault="0090772E" w:rsidP="00EC4197">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90772E" w:rsidRDefault="0090772E" w:rsidP="00EC4197">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90772E"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90772E" w:rsidRPr="000A66C4"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90772E" w:rsidRPr="000A66C4" w:rsidRDefault="0090772E"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90772E" w:rsidRPr="000A66C4" w:rsidTr="0090772E">
        <w:trPr>
          <w:trHeight w:val="237"/>
        </w:trPr>
        <w:tc>
          <w:tcPr>
            <w:tcW w:w="1501"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Российская Федерация, </w:t>
            </w:r>
            <w:r w:rsidRPr="000A66C4">
              <w:rPr>
                <w:rFonts w:ascii="Times New Roman" w:eastAsia="Times New Roman" w:hAnsi="Times New Roman"/>
                <w:sz w:val="16"/>
                <w:szCs w:val="16"/>
              </w:rPr>
              <w:t xml:space="preserve">Удмуртская Республика, </w:t>
            </w:r>
          </w:p>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Городской округ </w:t>
            </w:r>
            <w:r w:rsidRPr="000A66C4">
              <w:rPr>
                <w:rFonts w:ascii="Times New Roman" w:eastAsia="Times New Roman" w:hAnsi="Times New Roman"/>
                <w:sz w:val="16"/>
                <w:szCs w:val="16"/>
              </w:rPr>
              <w:t>г</w:t>
            </w:r>
            <w:r>
              <w:rPr>
                <w:rFonts w:ascii="Times New Roman" w:eastAsia="Times New Roman" w:hAnsi="Times New Roman"/>
                <w:sz w:val="16"/>
                <w:szCs w:val="16"/>
              </w:rPr>
              <w:t>ород</w:t>
            </w:r>
            <w:r w:rsidRPr="000A66C4">
              <w:rPr>
                <w:rFonts w:ascii="Times New Roman" w:eastAsia="Times New Roman" w:hAnsi="Times New Roman"/>
                <w:sz w:val="16"/>
                <w:szCs w:val="16"/>
              </w:rPr>
              <w:t xml:space="preserve"> Сарапул, </w:t>
            </w:r>
            <w:r>
              <w:rPr>
                <w:rFonts w:ascii="Times New Roman" w:eastAsia="Times New Roman" w:hAnsi="Times New Roman"/>
                <w:sz w:val="16"/>
                <w:szCs w:val="16"/>
              </w:rPr>
              <w:t xml:space="preserve">жилой район Гудок-2, ул. </w:t>
            </w:r>
            <w:proofErr w:type="gramStart"/>
            <w:r>
              <w:rPr>
                <w:rFonts w:ascii="Times New Roman" w:eastAsia="Times New Roman" w:hAnsi="Times New Roman"/>
                <w:sz w:val="16"/>
                <w:szCs w:val="16"/>
              </w:rPr>
              <w:t>Мартовская</w:t>
            </w:r>
            <w:proofErr w:type="gramEnd"/>
            <w:r>
              <w:rPr>
                <w:rFonts w:ascii="Times New Roman" w:eastAsia="Times New Roman" w:hAnsi="Times New Roman"/>
                <w:sz w:val="16"/>
                <w:szCs w:val="16"/>
              </w:rPr>
              <w:t>, земельный участок 2</w:t>
            </w:r>
          </w:p>
        </w:tc>
        <w:tc>
          <w:tcPr>
            <w:tcW w:w="734" w:type="dxa"/>
            <w:tcBorders>
              <w:top w:val="single" w:sz="4" w:space="0" w:color="auto"/>
              <w:left w:val="single" w:sz="4" w:space="0" w:color="auto"/>
              <w:bottom w:val="single" w:sz="4" w:space="0" w:color="auto"/>
              <w:right w:val="single" w:sz="4" w:space="0" w:color="auto"/>
            </w:tcBorders>
          </w:tcPr>
          <w:p w:rsidR="0090772E" w:rsidRDefault="0090772E" w:rsidP="00EC4197">
            <w:pPr>
              <w:spacing w:line="276" w:lineRule="auto"/>
              <w:jc w:val="center"/>
              <w:rPr>
                <w:rFonts w:ascii="Times New Roman" w:eastAsia="Times New Roman" w:hAnsi="Times New Roman"/>
                <w:sz w:val="16"/>
                <w:szCs w:val="16"/>
              </w:rPr>
            </w:pPr>
          </w:p>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1648</w:t>
            </w:r>
          </w:p>
        </w:tc>
        <w:tc>
          <w:tcPr>
            <w:tcW w:w="1417" w:type="dxa"/>
            <w:tcBorders>
              <w:top w:val="single" w:sz="4" w:space="0" w:color="auto"/>
              <w:left w:val="single" w:sz="4" w:space="0" w:color="auto"/>
              <w:bottom w:val="single" w:sz="4" w:space="0" w:color="auto"/>
              <w:right w:val="single" w:sz="4" w:space="0" w:color="auto"/>
            </w:tcBorders>
          </w:tcPr>
          <w:p w:rsidR="0090772E" w:rsidRDefault="0090772E" w:rsidP="00EC4197">
            <w:pPr>
              <w:spacing w:line="276" w:lineRule="auto"/>
              <w:rPr>
                <w:rFonts w:ascii="Times New Roman" w:eastAsia="Times New Roman" w:hAnsi="Times New Roman"/>
                <w:sz w:val="16"/>
                <w:szCs w:val="16"/>
              </w:rPr>
            </w:pPr>
          </w:p>
          <w:p w:rsidR="0090772E" w:rsidRPr="000A66C4" w:rsidRDefault="0090772E" w:rsidP="00EC4197">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806</w:t>
            </w:r>
            <w:r w:rsidRPr="000A66C4">
              <w:rPr>
                <w:rFonts w:ascii="Times New Roman" w:eastAsia="Times New Roman" w:hAnsi="Times New Roman"/>
                <w:sz w:val="16"/>
                <w:szCs w:val="16"/>
              </w:rPr>
              <w:t>:</w:t>
            </w:r>
            <w:r>
              <w:rPr>
                <w:rFonts w:ascii="Times New Roman" w:eastAsia="Times New Roman" w:hAnsi="Times New Roman"/>
                <w:sz w:val="16"/>
                <w:szCs w:val="16"/>
              </w:rPr>
              <w:t>449</w:t>
            </w:r>
          </w:p>
        </w:tc>
        <w:tc>
          <w:tcPr>
            <w:tcW w:w="1559"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131 900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тридцать одна тысяча девятьсот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1341/03/01</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03</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9</w:t>
            </w:r>
            <w:r w:rsidRPr="000A66C4">
              <w:rPr>
                <w:rFonts w:ascii="Times New Roman" w:eastAsia="Times New Roman" w:hAnsi="Times New Roman"/>
                <w:bCs/>
                <w:color w:val="000000"/>
                <w:sz w:val="16"/>
                <w:szCs w:val="16"/>
              </w:rPr>
              <w:t>.202</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26 380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Двадцать шесть тысяч триста  восемьдесят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3 957</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Три тысячи девятьсот пятьдесят семь)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1134" w:type="dxa"/>
            <w:tcBorders>
              <w:top w:val="single" w:sz="4" w:space="0" w:color="auto"/>
              <w:left w:val="single" w:sz="4" w:space="0" w:color="auto"/>
              <w:bottom w:val="single" w:sz="4" w:space="0" w:color="auto"/>
              <w:right w:val="single" w:sz="4" w:space="0" w:color="auto"/>
            </w:tcBorders>
          </w:tcPr>
          <w:p w:rsidR="0090772E" w:rsidRDefault="0090772E"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01.10.21г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01</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90772E"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90772E" w:rsidRPr="000A66C4" w:rsidRDefault="0090772E" w:rsidP="00EC4197">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90772E"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08.11.21г.</w:t>
            </w:r>
          </w:p>
          <w:p w:rsidR="0090772E"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90772E"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90772E" w:rsidRPr="000A66C4" w:rsidRDefault="0090772E"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90772E" w:rsidRPr="000A66C4" w:rsidRDefault="0090772E" w:rsidP="0090772E">
      <w:pPr>
        <w:ind w:left="-720"/>
        <w:jc w:val="center"/>
        <w:rPr>
          <w:rFonts w:ascii="Times New Roman" w:eastAsia="Times New Roman" w:hAnsi="Times New Roman"/>
          <w:b/>
          <w:color w:val="000000"/>
          <w:sz w:val="16"/>
          <w:szCs w:val="16"/>
        </w:rPr>
      </w:pPr>
    </w:p>
    <w:p w:rsidR="0090772E" w:rsidRDefault="0090772E" w:rsidP="0090772E">
      <w:pPr>
        <w:spacing w:after="120"/>
        <w:jc w:val="both"/>
        <w:rPr>
          <w:rFonts w:ascii="Times New Roman" w:eastAsia="Times New Roman" w:hAnsi="Times New Roman"/>
          <w:b/>
          <w:color w:val="000000"/>
          <w:sz w:val="22"/>
          <w:szCs w:val="22"/>
        </w:rPr>
      </w:pPr>
    </w:p>
    <w:p w:rsidR="0090772E" w:rsidRPr="00437941"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90772E" w:rsidRPr="00437941"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90772E" w:rsidRPr="00437941" w:rsidRDefault="0090772E" w:rsidP="0090772E">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90772E" w:rsidRPr="00437941" w:rsidRDefault="0090772E" w:rsidP="0090772E">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90772E" w:rsidRPr="00437941" w:rsidRDefault="0090772E" w:rsidP="0090772E">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90772E" w:rsidRDefault="0090772E" w:rsidP="0090772E">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24.08.2021г. № 1421</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90772E" w:rsidRPr="002D10A4" w:rsidRDefault="0090772E" w:rsidP="0090772E">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24.08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1421</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90772E" w:rsidRPr="00635574" w:rsidRDefault="0090772E" w:rsidP="0090772E">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B06B22" w:rsidRPr="00B06B22">
        <w:rPr>
          <w:rFonts w:ascii="Times New Roman" w:eastAsia="Times New Roman" w:hAnsi="Times New Roman"/>
          <w:bCs/>
          <w:color w:val="000000"/>
          <w:sz w:val="22"/>
          <w:szCs w:val="22"/>
        </w:rPr>
        <w:t>29</w:t>
      </w:r>
      <w:r w:rsidR="00B06B22">
        <w:rPr>
          <w:rFonts w:ascii="Times New Roman" w:eastAsia="Times New Roman" w:hAnsi="Times New Roman"/>
          <w:bCs/>
          <w:color w:val="000000"/>
          <w:sz w:val="22"/>
          <w:szCs w:val="22"/>
        </w:rPr>
        <w:t xml:space="preserve">» сентября </w:t>
      </w:r>
      <w:r w:rsidRPr="00635574">
        <w:rPr>
          <w:rFonts w:ascii="Times New Roman" w:eastAsia="Times New Roman" w:hAnsi="Times New Roman"/>
          <w:bCs/>
          <w:color w:val="000000"/>
          <w:sz w:val="22"/>
          <w:szCs w:val="22"/>
        </w:rPr>
        <w:t>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sidR="00B06B22">
        <w:rPr>
          <w:rFonts w:ascii="Times New Roman" w:eastAsia="Times New Roman" w:hAnsi="Times New Roman"/>
          <w:bCs/>
          <w:color w:val="000000"/>
          <w:sz w:val="22"/>
          <w:szCs w:val="22"/>
        </w:rPr>
        <w:t>2215</w:t>
      </w:r>
      <w:bookmarkStart w:id="0" w:name="_GoBack"/>
      <w:bookmarkEnd w:id="0"/>
      <w:r w:rsidRPr="00635574">
        <w:rPr>
          <w:rFonts w:ascii="Times New Roman" w:eastAsia="Times New Roman" w:hAnsi="Times New Roman"/>
          <w:bCs/>
          <w:color w:val="000000"/>
          <w:sz w:val="22"/>
          <w:szCs w:val="22"/>
        </w:rPr>
        <w:t>.</w:t>
      </w:r>
    </w:p>
    <w:p w:rsidR="0090772E" w:rsidRPr="00437941" w:rsidRDefault="0090772E" w:rsidP="0090772E">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90772E" w:rsidRDefault="0090772E" w:rsidP="0090772E">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90772E" w:rsidRPr="00437941" w:rsidRDefault="0090772E" w:rsidP="0090772E">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90772E" w:rsidRPr="00437941" w:rsidRDefault="0090772E" w:rsidP="0090772E">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д</w:t>
      </w:r>
      <w:r w:rsidRPr="00437941">
        <w:rPr>
          <w:rFonts w:ascii="Times New Roman" w:eastAsia="Times New Roman" w:hAnsi="Times New Roman"/>
          <w:color w:val="000000"/>
          <w:sz w:val="22"/>
          <w:szCs w:val="22"/>
        </w:rPr>
        <w:t>ля индивидуального жилищного строительства (код 2.1) – размещение жилого дома</w:t>
      </w:r>
      <w:r w:rsidRPr="00437941">
        <w:rPr>
          <w:rFonts w:ascii="Times New Roman" w:eastAsia="Times New Roman" w:hAnsi="Times New Roman"/>
          <w:bCs/>
          <w:color w:val="000000"/>
          <w:sz w:val="22"/>
          <w:szCs w:val="22"/>
        </w:rPr>
        <w:t>».</w:t>
      </w:r>
    </w:p>
    <w:p w:rsidR="0090772E" w:rsidRPr="00437941" w:rsidRDefault="0090772E" w:rsidP="0090772E">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90772E" w:rsidRPr="00437941" w:rsidRDefault="0090772E" w:rsidP="0090772E">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90772E" w:rsidRPr="00437941" w:rsidRDefault="0090772E" w:rsidP="0090772E">
      <w:pPr>
        <w:tabs>
          <w:tab w:val="left" w:pos="580"/>
          <w:tab w:val="left" w:pos="1080"/>
        </w:tabs>
        <w:spacing w:after="120"/>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90772E"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90772E"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90772E" w:rsidRPr="00437941" w:rsidRDefault="0090772E" w:rsidP="0090772E">
      <w:pPr>
        <w:tabs>
          <w:tab w:val="left" w:pos="1080"/>
        </w:tabs>
        <w:ind w:left="-142" w:right="-284"/>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90772E" w:rsidRPr="00437941" w:rsidRDefault="0090772E" w:rsidP="0090772E">
      <w:pPr>
        <w:tabs>
          <w:tab w:val="left" w:pos="108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90772E" w:rsidRPr="00437941" w:rsidRDefault="0090772E" w:rsidP="0090772E">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90772E" w:rsidRPr="00437941" w:rsidRDefault="0090772E" w:rsidP="0090772E">
      <w:pPr>
        <w:tabs>
          <w:tab w:val="left" w:pos="76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90772E" w:rsidRPr="00437941" w:rsidRDefault="0090772E" w:rsidP="0090772E">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90772E" w:rsidRPr="00437941" w:rsidRDefault="0090772E" w:rsidP="0090772E">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90772E" w:rsidRPr="00437941" w:rsidRDefault="0090772E" w:rsidP="0090772E">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90772E" w:rsidRPr="00437941" w:rsidRDefault="0090772E" w:rsidP="0090772E">
      <w:pPr>
        <w:spacing w:after="120"/>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0772E" w:rsidRPr="00437941" w:rsidRDefault="0090772E" w:rsidP="0090772E">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90772E" w:rsidRDefault="0090772E" w:rsidP="0090772E">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90772E" w:rsidRPr="00437941" w:rsidRDefault="0090772E" w:rsidP="0090772E">
      <w:pPr>
        <w:widowControl w:val="0"/>
        <w:autoSpaceDE w:val="0"/>
        <w:autoSpaceDN w:val="0"/>
        <w:adjustRightInd w:val="0"/>
        <w:ind w:left="-142" w:right="-284"/>
        <w:jc w:val="both"/>
        <w:rPr>
          <w:rFonts w:ascii="Times New Roman" w:eastAsia="Times New Roman" w:hAnsi="Times New Roman"/>
          <w:b/>
          <w:sz w:val="22"/>
          <w:szCs w:val="22"/>
        </w:rPr>
      </w:pPr>
      <w:r w:rsidRPr="00EF3EA7">
        <w:rPr>
          <w:rFonts w:ascii="Times New Roman" w:eastAsia="Times New Roman" w:hAnsi="Times New Roman"/>
          <w:b/>
          <w:sz w:val="22"/>
          <w:szCs w:val="22"/>
          <w:u w:val="single"/>
        </w:rPr>
        <w:t>1)</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МУП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арапула</w:t>
      </w:r>
      <w:proofErr w:type="spellEnd"/>
      <w:r w:rsidRPr="00D57FB9">
        <w:rPr>
          <w:rFonts w:ascii="Times New Roman" w:eastAsia="Times New Roman" w:hAnsi="Times New Roman"/>
          <w:b/>
          <w:sz w:val="22"/>
          <w:szCs w:val="22"/>
          <w:u w:val="single"/>
        </w:rPr>
        <w:t xml:space="preserve">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водоканал»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90772E" w:rsidRPr="00437941" w:rsidRDefault="0090772E" w:rsidP="0090772E">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90772E" w:rsidRDefault="0090772E" w:rsidP="0090772E">
      <w:pPr>
        <w:widowControl w:val="0"/>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1.1 Ближайшие возможные точки подключения:</w:t>
      </w:r>
    </w:p>
    <w:p w:rsidR="0090772E" w:rsidRDefault="0090772E" w:rsidP="0090772E">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=200 мм по ул. Мира</w:t>
      </w:r>
    </w:p>
    <w:p w:rsidR="0090772E" w:rsidRDefault="0090772E" w:rsidP="0090772E">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Седельникова, при условии строительства канализационной насосной станции для подачи сточных вод в точку подключения.</w:t>
      </w:r>
    </w:p>
    <w:p w:rsidR="0090772E" w:rsidRDefault="0090772E" w:rsidP="0090772E">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w:t>
      </w:r>
      <w:r w:rsidRPr="00437941">
        <w:rPr>
          <w:rFonts w:ascii="Times New Roman" w:eastAsia="Times New Roman" w:hAnsi="Times New Roman"/>
          <w:sz w:val="22"/>
          <w:szCs w:val="22"/>
        </w:rPr>
        <w:lastRenderedPageBreak/>
        <w:t>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90772E" w:rsidRPr="00D57FB9" w:rsidRDefault="0090772E" w:rsidP="0090772E">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90772E" w:rsidRPr="00437941" w:rsidRDefault="0090772E" w:rsidP="0090772E">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90772E" w:rsidRDefault="0090772E" w:rsidP="0090772E">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90772E" w:rsidRPr="001E1910" w:rsidRDefault="0090772E" w:rsidP="0090772E">
      <w:pPr>
        <w:tabs>
          <w:tab w:val="left" w:pos="950"/>
        </w:tabs>
        <w:autoSpaceDE w:val="0"/>
        <w:autoSpaceDN w:val="0"/>
        <w:adjustRightInd w:val="0"/>
        <w:spacing w:line="240" w:lineRule="exact"/>
        <w:ind w:left="-142" w:right="-284"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90772E" w:rsidRPr="00437941" w:rsidRDefault="0090772E" w:rsidP="0090772E">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90772E" w:rsidRPr="00437941" w:rsidRDefault="0090772E" w:rsidP="0090772E">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2)</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ООО «Электрические сети Удмуртии»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филиал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90772E" w:rsidRDefault="0090772E" w:rsidP="0090772E">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90772E" w:rsidRDefault="0090772E" w:rsidP="0090772E">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126 кВт.</w:t>
      </w:r>
    </w:p>
    <w:p w:rsidR="0090772E" w:rsidRDefault="0090772E" w:rsidP="0090772E">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90772E" w:rsidRDefault="0090772E" w:rsidP="0090772E">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90772E" w:rsidRDefault="0090772E" w:rsidP="0090772E">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90772E" w:rsidRPr="00437941" w:rsidRDefault="0090772E" w:rsidP="0090772E">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90772E" w:rsidRPr="00437941" w:rsidRDefault="0090772E" w:rsidP="0090772E">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90772E" w:rsidRPr="00437941" w:rsidRDefault="0090772E" w:rsidP="0090772E">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90772E" w:rsidRPr="00437941" w:rsidRDefault="0090772E" w:rsidP="0090772E">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3)</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АО «Газпром газораспределение Ижевск» филиал в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арапуле</w:t>
      </w:r>
      <w:proofErr w:type="spellEnd"/>
      <w:r w:rsidRPr="00D57FB9">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90772E" w:rsidRDefault="0090772E" w:rsidP="0090772E">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90772E" w:rsidRDefault="0090772E" w:rsidP="0090772E">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0,7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90772E" w:rsidRDefault="0090772E" w:rsidP="0090772E">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90772E" w:rsidRDefault="0090772E" w:rsidP="0090772E">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90772E" w:rsidRDefault="0090772E" w:rsidP="0090772E">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48 204 руб. </w:t>
      </w:r>
    </w:p>
    <w:p w:rsidR="0090772E" w:rsidRDefault="0090772E" w:rsidP="0090772E">
      <w:pPr>
        <w:widowControl w:val="0"/>
        <w:autoSpaceDE w:val="0"/>
        <w:autoSpaceDN w:val="0"/>
        <w:adjustRightInd w:val="0"/>
        <w:ind w:rightChars="-500" w:right="-1000"/>
        <w:jc w:val="both"/>
        <w:rPr>
          <w:rFonts w:ascii="Times New Roman" w:hAnsi="Times New Roman"/>
          <w:color w:val="000000"/>
          <w:sz w:val="22"/>
          <w:szCs w:val="22"/>
        </w:rPr>
      </w:pPr>
    </w:p>
    <w:p w:rsidR="0090772E" w:rsidRPr="00437941" w:rsidRDefault="0090772E" w:rsidP="0090772E">
      <w:pPr>
        <w:widowControl w:val="0"/>
        <w:autoSpaceDE w:val="0"/>
        <w:autoSpaceDN w:val="0"/>
        <w:adjustRightInd w:val="0"/>
        <w:ind w:right="-284"/>
        <w:jc w:val="both"/>
        <w:rPr>
          <w:rFonts w:ascii="Times New Roman" w:eastAsia="Times New Roman" w:hAnsi="Times New Roman"/>
          <w:b/>
          <w:sz w:val="22"/>
          <w:szCs w:val="22"/>
        </w:rPr>
      </w:pPr>
      <w:r w:rsidRPr="00EF3EA7">
        <w:rPr>
          <w:rFonts w:ascii="Times New Roman" w:eastAsia="Times New Roman" w:hAnsi="Times New Roman"/>
          <w:b/>
          <w:color w:val="000000"/>
          <w:sz w:val="22"/>
          <w:szCs w:val="22"/>
          <w:u w:val="single"/>
        </w:rPr>
        <w:t>4)</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90772E" w:rsidRDefault="0090772E" w:rsidP="0090772E">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90772E" w:rsidRDefault="0090772E" w:rsidP="0090772E">
      <w:pPr>
        <w:widowControl w:val="0"/>
        <w:autoSpaceDE w:val="0"/>
        <w:autoSpaceDN w:val="0"/>
        <w:adjustRightInd w:val="0"/>
        <w:ind w:right="-284"/>
        <w:jc w:val="both"/>
        <w:rPr>
          <w:rFonts w:ascii="Times New Roman" w:eastAsia="Times New Roman" w:hAnsi="Times New Roman"/>
          <w:sz w:val="22"/>
          <w:szCs w:val="22"/>
        </w:rPr>
      </w:pPr>
    </w:p>
    <w:p w:rsidR="0090772E" w:rsidRPr="002A30DF" w:rsidRDefault="0090772E" w:rsidP="0090772E">
      <w:pPr>
        <w:widowControl w:val="0"/>
        <w:autoSpaceDE w:val="0"/>
        <w:autoSpaceDN w:val="0"/>
        <w:adjustRightInd w:val="0"/>
        <w:ind w:right="-284"/>
        <w:jc w:val="both"/>
        <w:rPr>
          <w:rFonts w:ascii="Times New Roman" w:eastAsia="Times New Roman" w:hAnsi="Times New Roman"/>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w:t>
      </w:r>
      <w:r w:rsidRPr="002A30DF">
        <w:rPr>
          <w:rFonts w:ascii="Times New Roman" w:eastAsia="Times New Roman" w:hAnsi="Times New Roman"/>
          <w:sz w:val="22"/>
          <w:szCs w:val="22"/>
        </w:rPr>
        <w:t>(Пермский край, Пермь, ул. Рабоче-Крестьянская, 19, оф. 1 тел. 8(342) 2068898)</w:t>
      </w:r>
    </w:p>
    <w:p w:rsidR="0090772E" w:rsidRDefault="0090772E" w:rsidP="0090772E">
      <w:pPr>
        <w:widowControl w:val="0"/>
        <w:autoSpaceDE w:val="0"/>
        <w:autoSpaceDN w:val="0"/>
        <w:adjustRightInd w:val="0"/>
        <w:ind w:right="-284"/>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90772E" w:rsidRDefault="0090772E" w:rsidP="0090772E">
      <w:pPr>
        <w:widowControl w:val="0"/>
        <w:autoSpaceDE w:val="0"/>
        <w:autoSpaceDN w:val="0"/>
        <w:adjustRightInd w:val="0"/>
        <w:ind w:right="-284"/>
        <w:jc w:val="both"/>
        <w:rPr>
          <w:rFonts w:ascii="Times New Roman" w:eastAsia="Times New Roman" w:hAnsi="Times New Roman"/>
          <w:b/>
          <w:bCs/>
          <w:color w:val="000000"/>
          <w:sz w:val="22"/>
          <w:szCs w:val="22"/>
        </w:rPr>
      </w:pPr>
    </w:p>
    <w:p w:rsidR="0090772E" w:rsidRDefault="0090772E" w:rsidP="0090772E">
      <w:pPr>
        <w:widowControl w:val="0"/>
        <w:autoSpaceDE w:val="0"/>
        <w:autoSpaceDN w:val="0"/>
        <w:adjustRightInd w:val="0"/>
        <w:ind w:left="-2" w:rightChars="-500" w:right="-1000" w:hanging="2"/>
        <w:jc w:val="both"/>
        <w:rPr>
          <w:rFonts w:ascii="Times New Roman" w:hAnsi="Times New Roman"/>
          <w:sz w:val="22"/>
          <w:szCs w:val="22"/>
        </w:rPr>
      </w:pPr>
    </w:p>
    <w:p w:rsidR="0090772E"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w:t>
      </w:r>
      <w:r w:rsidRPr="00437941">
        <w:rPr>
          <w:rFonts w:ascii="Times New Roman" w:eastAsia="Times New Roman" w:hAnsi="Times New Roman"/>
          <w:color w:val="000000"/>
          <w:sz w:val="22"/>
          <w:szCs w:val="22"/>
        </w:rPr>
        <w:lastRenderedPageBreak/>
        <w:t xml:space="preserve">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90772E" w:rsidRPr="00513020" w:rsidRDefault="0090772E" w:rsidP="0090772E">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90772E" w:rsidRDefault="0090772E" w:rsidP="0090772E">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Получатель</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УФК по Удмуртской Республике (Администрация города Сарапула)</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ИНН</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1827008640</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КПП</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183801001</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Лицевой счет</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05133021550</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Расчетный счет</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03232643947400001300</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Кор. Счет</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40102810545370000081</w:t>
            </w:r>
          </w:p>
        </w:tc>
      </w:tr>
      <w:tr w:rsidR="0090772E" w:rsidRPr="00FE5A3F" w:rsidTr="0090772E">
        <w:trPr>
          <w:trHeight w:val="585"/>
        </w:trPr>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Банк получателя</w:t>
            </w:r>
          </w:p>
        </w:tc>
        <w:tc>
          <w:tcPr>
            <w:tcW w:w="7371" w:type="dxa"/>
            <w:shd w:val="clear" w:color="auto" w:fill="auto"/>
          </w:tcPr>
          <w:p w:rsidR="0090772E" w:rsidRDefault="0090772E" w:rsidP="0090772E">
            <w:pPr>
              <w:ind w:right="-284"/>
              <w:jc w:val="both"/>
              <w:rPr>
                <w:rFonts w:ascii="Times New Roman" w:hAnsi="Times New Roman"/>
                <w:lang w:val="en-US"/>
              </w:rPr>
            </w:pPr>
            <w:r w:rsidRPr="00E70367">
              <w:rPr>
                <w:rFonts w:ascii="Times New Roman" w:hAnsi="Times New Roman"/>
              </w:rPr>
              <w:t>ОТДЕЛЕНИЕ-НБ УДМУРТСКАЯ РЕСПУБЛИКА БАНКА РОССИИ//УФК</w:t>
            </w:r>
          </w:p>
          <w:p w:rsidR="0090772E" w:rsidRPr="00E70367" w:rsidRDefault="0090772E" w:rsidP="0090772E">
            <w:pPr>
              <w:ind w:right="-284"/>
              <w:jc w:val="both"/>
              <w:rPr>
                <w:rFonts w:ascii="Times New Roman" w:hAnsi="Times New Roman"/>
              </w:rPr>
            </w:pPr>
            <w:r w:rsidRPr="00E70367">
              <w:rPr>
                <w:rFonts w:ascii="Times New Roman" w:hAnsi="Times New Roman"/>
              </w:rPr>
              <w:t xml:space="preserve"> по Удмуртской Республике г. Ижевск</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БИК</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019401100</w:t>
            </w:r>
          </w:p>
        </w:tc>
      </w:tr>
      <w:tr w:rsidR="0090772E"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КБК</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0</w:t>
            </w:r>
          </w:p>
        </w:tc>
      </w:tr>
      <w:tr w:rsidR="0090772E" w:rsidRPr="001A39CC" w:rsidTr="0090772E">
        <w:tc>
          <w:tcPr>
            <w:tcW w:w="2410"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ОКТМО</w:t>
            </w:r>
          </w:p>
        </w:tc>
        <w:tc>
          <w:tcPr>
            <w:tcW w:w="7371" w:type="dxa"/>
            <w:shd w:val="clear" w:color="auto" w:fill="auto"/>
          </w:tcPr>
          <w:p w:rsidR="0090772E" w:rsidRPr="00E70367" w:rsidRDefault="0090772E" w:rsidP="0090772E">
            <w:pPr>
              <w:ind w:right="-284"/>
              <w:jc w:val="both"/>
              <w:rPr>
                <w:rFonts w:ascii="Times New Roman" w:hAnsi="Times New Roman"/>
              </w:rPr>
            </w:pPr>
            <w:r w:rsidRPr="00E70367">
              <w:rPr>
                <w:rFonts w:ascii="Times New Roman" w:hAnsi="Times New Roman"/>
              </w:rPr>
              <w:t>94740000</w:t>
            </w:r>
          </w:p>
        </w:tc>
      </w:tr>
    </w:tbl>
    <w:p w:rsidR="0090772E" w:rsidRDefault="0090772E" w:rsidP="0090772E">
      <w:pPr>
        <w:widowControl w:val="0"/>
        <w:autoSpaceDE w:val="0"/>
        <w:autoSpaceDN w:val="0"/>
        <w:adjustRightInd w:val="0"/>
        <w:ind w:left="-142" w:right="-284" w:firstLine="567"/>
        <w:jc w:val="both"/>
        <w:rPr>
          <w:rFonts w:ascii="Times New Roman" w:eastAsia="Times New Roman" w:hAnsi="Times New Roman"/>
          <w:bCs/>
          <w:color w:val="000000"/>
          <w:sz w:val="22"/>
          <w:szCs w:val="22"/>
        </w:rPr>
      </w:pPr>
    </w:p>
    <w:p w:rsidR="0090772E" w:rsidRDefault="0090772E" w:rsidP="0090772E">
      <w:pPr>
        <w:ind w:left="-142" w:right="-284"/>
        <w:jc w:val="both"/>
        <w:rPr>
          <w:rFonts w:ascii="Times New Roman" w:hAnsi="Times New Roman"/>
          <w:sz w:val="22"/>
          <w:szCs w:val="22"/>
        </w:rPr>
      </w:pPr>
    </w:p>
    <w:p w:rsidR="0090772E" w:rsidRDefault="0090772E" w:rsidP="0090772E">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РФ, УР, Городской округ город Сарапул, жилой район Гудок-2, ул. Мартовская, земельный участок 2. </w:t>
      </w:r>
    </w:p>
    <w:p w:rsidR="0090772E" w:rsidRDefault="0090772E" w:rsidP="0090772E">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90772E"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90772E"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90772E"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90772E"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90772E" w:rsidRPr="00921353" w:rsidRDefault="0090772E" w:rsidP="0090772E">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90772E" w:rsidRPr="00437941" w:rsidRDefault="0090772E" w:rsidP="0090772E">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90772E" w:rsidRPr="00437941" w:rsidRDefault="0090772E" w:rsidP="0090772E">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90772E" w:rsidRPr="00437941"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90772E" w:rsidRPr="00437941"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90772E" w:rsidRPr="00C44408" w:rsidRDefault="0090772E" w:rsidP="0090772E">
      <w:pPr>
        <w:ind w:left="-142" w:right="-284"/>
        <w:jc w:val="both"/>
        <w:rPr>
          <w:rFonts w:ascii="Times New Roman" w:eastAsia="Times New Roman" w:hAnsi="Times New Roman"/>
          <w:color w:val="000000"/>
          <w:sz w:val="22"/>
          <w:szCs w:val="22"/>
        </w:rPr>
      </w:pPr>
    </w:p>
    <w:p w:rsidR="0090772E" w:rsidRPr="00437941" w:rsidRDefault="0090772E" w:rsidP="0090772E">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90772E" w:rsidRDefault="0090772E" w:rsidP="0090772E">
      <w:pPr>
        <w:tabs>
          <w:tab w:val="center" w:pos="0"/>
        </w:tabs>
        <w:ind w:left="-142" w:right="-284"/>
        <w:jc w:val="both"/>
        <w:rPr>
          <w:rFonts w:ascii="Times New Roman" w:eastAsia="Times New Roman" w:hAnsi="Times New Roman"/>
          <w:b/>
          <w:bCs/>
          <w:color w:val="000000"/>
          <w:sz w:val="22"/>
          <w:szCs w:val="22"/>
        </w:rPr>
      </w:pPr>
    </w:p>
    <w:p w:rsidR="0090772E" w:rsidRPr="0053771F" w:rsidRDefault="0090772E" w:rsidP="0090772E">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90772E" w:rsidRPr="00B90C9E" w:rsidRDefault="0090772E" w:rsidP="0090772E">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90772E" w:rsidRPr="008D6C59" w:rsidRDefault="0090772E" w:rsidP="0090772E">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w:t>
      </w:r>
      <w:r>
        <w:rPr>
          <w:rFonts w:ascii="Times New Roman" w:eastAsia="Times New Roman" w:hAnsi="Times New Roman"/>
          <w:color w:val="000000"/>
          <w:sz w:val="22"/>
          <w:szCs w:val="22"/>
        </w:rPr>
        <w:lastRenderedPageBreak/>
        <w:t>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90772E" w:rsidRPr="00437941" w:rsidRDefault="0090772E" w:rsidP="0090772E">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90772E" w:rsidRPr="00437941" w:rsidRDefault="0090772E" w:rsidP="0090772E">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90772E" w:rsidRPr="00437941" w:rsidRDefault="0090772E" w:rsidP="0090772E">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90772E"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90772E" w:rsidRPr="00437941"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90772E"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90772E" w:rsidRDefault="0090772E" w:rsidP="0090772E">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0772E" w:rsidRPr="00454680"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90772E"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90772E" w:rsidRDefault="0090772E" w:rsidP="0090772E">
      <w:pPr>
        <w:ind w:left="-142" w:right="-284"/>
        <w:jc w:val="both"/>
        <w:rPr>
          <w:rFonts w:ascii="Times New Roman" w:eastAsia="Times New Roman" w:hAnsi="Times New Roman"/>
          <w:color w:val="000000"/>
          <w:sz w:val="22"/>
          <w:szCs w:val="22"/>
        </w:rPr>
      </w:pPr>
    </w:p>
    <w:p w:rsidR="0090772E" w:rsidRDefault="0090772E" w:rsidP="0090772E">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90772E" w:rsidRPr="00437941" w:rsidRDefault="0090772E" w:rsidP="0090772E">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01.10.2021г. по 01.11.2021г.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90772E" w:rsidRPr="00437941" w:rsidRDefault="0090772E" w:rsidP="0090772E">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03.11.2021г.</w:t>
      </w:r>
    </w:p>
    <w:p w:rsidR="0090772E" w:rsidRDefault="0090772E" w:rsidP="0090772E">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90772E" w:rsidRPr="00713EB7"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90772E" w:rsidRPr="00437941"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90772E" w:rsidRPr="00437941"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поступлен</w:t>
      </w:r>
      <w:r>
        <w:rPr>
          <w:rFonts w:ascii="Times New Roman" w:eastAsia="Times New Roman" w:hAnsi="Times New Roman"/>
          <w:color w:val="000000"/>
          <w:sz w:val="22"/>
          <w:szCs w:val="22"/>
        </w:rPr>
        <w:t>ие</w:t>
      </w:r>
      <w:proofErr w:type="gram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90772E" w:rsidRPr="00437941"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90772E" w:rsidRPr="00437941"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90772E" w:rsidRDefault="0090772E" w:rsidP="0090772E">
      <w:pPr>
        <w:ind w:left="-142" w:right="-284"/>
        <w:jc w:val="both"/>
        <w:rPr>
          <w:rFonts w:ascii="Times New Roman" w:eastAsia="Times New Roman" w:hAnsi="Times New Roman"/>
          <w:color w:val="000000"/>
          <w:sz w:val="22"/>
          <w:szCs w:val="22"/>
        </w:rPr>
      </w:pPr>
    </w:p>
    <w:p w:rsidR="0090772E" w:rsidRPr="002F62B2" w:rsidRDefault="0090772E" w:rsidP="0090772E">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90772E" w:rsidRPr="00437941" w:rsidRDefault="0090772E" w:rsidP="0090772E">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90772E" w:rsidRDefault="0090772E" w:rsidP="0090772E">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90772E" w:rsidRDefault="0090772E" w:rsidP="0090772E">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90772E" w:rsidRDefault="0090772E" w:rsidP="0090772E">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0772E" w:rsidRDefault="0090772E" w:rsidP="0090772E">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90772E" w:rsidRDefault="0090772E" w:rsidP="0090772E">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0772E"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0772E"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90772E"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0772E" w:rsidRPr="00C23961"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90772E" w:rsidRDefault="0090772E" w:rsidP="0090772E">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90772E" w:rsidRPr="00437941" w:rsidRDefault="0090772E" w:rsidP="0090772E">
      <w:pPr>
        <w:spacing w:line="180" w:lineRule="atLeast"/>
        <w:ind w:left="-142" w:right="-284"/>
        <w:jc w:val="both"/>
        <w:rPr>
          <w:rFonts w:ascii="Times New Roman" w:eastAsia="Times New Roman" w:hAnsi="Times New Roman"/>
          <w:color w:val="000000"/>
          <w:sz w:val="22"/>
          <w:szCs w:val="22"/>
        </w:rPr>
      </w:pPr>
    </w:p>
    <w:p w:rsidR="0090772E" w:rsidRDefault="0090772E" w:rsidP="0090772E">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90772E" w:rsidRPr="00437941" w:rsidRDefault="0090772E" w:rsidP="0090772E">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90772E" w:rsidRDefault="0090772E" w:rsidP="0090772E">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90772E" w:rsidRPr="0076178E" w:rsidRDefault="0090772E" w:rsidP="0090772E">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90772E" w:rsidRPr="008C6BAC" w:rsidRDefault="0090772E" w:rsidP="0090772E">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90772E" w:rsidRDefault="0090772E" w:rsidP="0090772E">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90772E" w:rsidRDefault="0090772E" w:rsidP="0090772E">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90772E" w:rsidRDefault="0090772E" w:rsidP="0090772E">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0772E" w:rsidRDefault="0090772E" w:rsidP="0090772E">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0772E" w:rsidRPr="00A56808"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lastRenderedPageBreak/>
        <w:t xml:space="preserve">       Протокол о результатах аукциона является основанием для заключения с победителем аукциона договора аренды земельного участка.</w:t>
      </w:r>
    </w:p>
    <w:p w:rsidR="0090772E" w:rsidRPr="00437941" w:rsidRDefault="0090772E" w:rsidP="0090772E">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90772E" w:rsidRDefault="0090772E" w:rsidP="0090772E">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90772E" w:rsidRPr="00437941" w:rsidRDefault="0090772E" w:rsidP="0090772E">
      <w:pPr>
        <w:spacing w:line="180" w:lineRule="atLeast"/>
        <w:ind w:left="-142" w:right="-284"/>
        <w:jc w:val="both"/>
        <w:rPr>
          <w:rFonts w:ascii="Times New Roman" w:eastAsia="Times New Roman" w:hAnsi="Times New Roman"/>
          <w:b/>
          <w:color w:val="000000"/>
          <w:sz w:val="22"/>
          <w:szCs w:val="22"/>
        </w:rPr>
      </w:pPr>
    </w:p>
    <w:p w:rsidR="0090772E" w:rsidRDefault="0090772E" w:rsidP="0090772E">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0772E" w:rsidRDefault="0090772E" w:rsidP="0090772E">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90772E" w:rsidRDefault="0090772E" w:rsidP="0090772E">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90772E" w:rsidRDefault="0090772E" w:rsidP="0090772E">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90772E" w:rsidRPr="00577769" w:rsidRDefault="0090772E" w:rsidP="0090772E">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0772E" w:rsidRDefault="0090772E" w:rsidP="0090772E">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90772E" w:rsidRPr="00E21497" w:rsidRDefault="0090772E" w:rsidP="0090772E">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90772E" w:rsidRPr="00497A56" w:rsidRDefault="0090772E" w:rsidP="0090772E">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90772E" w:rsidRPr="00437941" w:rsidRDefault="0090772E" w:rsidP="0090772E">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90772E" w:rsidRDefault="0090772E" w:rsidP="0090772E">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90772E" w:rsidRPr="00437941" w:rsidRDefault="0090772E" w:rsidP="0090772E">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90772E" w:rsidRDefault="0090772E" w:rsidP="0090772E">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90772E" w:rsidRPr="007B6B89" w:rsidRDefault="0090772E" w:rsidP="0090772E">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90772E" w:rsidRDefault="0090772E" w:rsidP="0090772E">
      <w:pPr>
        <w:pStyle w:val="a6"/>
        <w:tabs>
          <w:tab w:val="left" w:pos="0"/>
          <w:tab w:val="center" w:pos="540"/>
        </w:tabs>
        <w:ind w:left="-142"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42"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B06B22" w:rsidRPr="00B06B22" w:rsidRDefault="00B06B22" w:rsidP="0090772E">
      <w:pPr>
        <w:pStyle w:val="a6"/>
        <w:tabs>
          <w:tab w:val="left" w:pos="0"/>
          <w:tab w:val="center" w:pos="540"/>
        </w:tabs>
        <w:ind w:left="-1" w:rightChars="-500" w:right="-1000"/>
        <w:jc w:val="right"/>
        <w:rPr>
          <w:rFonts w:ascii="Times New Roman" w:hAnsi="Times New Roman"/>
          <w:bCs/>
          <w:color w:val="000000"/>
          <w:sz w:val="20"/>
          <w:lang w:val="en-US"/>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Default="0090772E" w:rsidP="0090772E">
      <w:pPr>
        <w:pStyle w:val="a6"/>
        <w:tabs>
          <w:tab w:val="left" w:pos="0"/>
          <w:tab w:val="center" w:pos="540"/>
        </w:tabs>
        <w:ind w:left="-1" w:rightChars="-500" w:right="-1000"/>
        <w:jc w:val="right"/>
        <w:rPr>
          <w:rFonts w:ascii="Times New Roman" w:hAnsi="Times New Roman"/>
          <w:bCs/>
          <w:color w:val="000000"/>
          <w:sz w:val="20"/>
        </w:rPr>
      </w:pPr>
    </w:p>
    <w:p w:rsidR="0090772E" w:rsidRPr="009C06B3" w:rsidRDefault="0090772E" w:rsidP="0090772E">
      <w:pPr>
        <w:pStyle w:val="a6"/>
        <w:tabs>
          <w:tab w:val="left" w:pos="0"/>
          <w:tab w:val="center" w:pos="540"/>
        </w:tabs>
        <w:ind w:left="-1" w:rightChars="-142" w:right="-284"/>
        <w:jc w:val="right"/>
        <w:rPr>
          <w:rFonts w:ascii="Times New Roman" w:hAnsi="Times New Roman"/>
          <w:bCs/>
          <w:color w:val="000000"/>
          <w:sz w:val="18"/>
          <w:szCs w:val="18"/>
        </w:rPr>
      </w:pPr>
      <w:r w:rsidRPr="009C06B3">
        <w:rPr>
          <w:rFonts w:ascii="Times New Roman" w:hAnsi="Times New Roman"/>
          <w:bCs/>
          <w:color w:val="000000"/>
          <w:sz w:val="18"/>
          <w:szCs w:val="18"/>
        </w:rPr>
        <w:lastRenderedPageBreak/>
        <w:t>Приложение № 1 к Извещению о проведении</w:t>
      </w:r>
    </w:p>
    <w:p w:rsidR="0090772E" w:rsidRPr="009C06B3" w:rsidRDefault="0090772E" w:rsidP="0090772E">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90772E" w:rsidRPr="009C06B3" w:rsidRDefault="0090772E" w:rsidP="0090772E">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90772E" w:rsidRPr="009C06B3" w:rsidRDefault="0090772E" w:rsidP="0090772E">
      <w:pPr>
        <w:tabs>
          <w:tab w:val="left" w:pos="709"/>
          <w:tab w:val="left" w:pos="851"/>
        </w:tabs>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90772E" w:rsidRPr="009C06B3" w:rsidRDefault="0090772E" w:rsidP="0090772E">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w:t>
      </w:r>
      <w:r>
        <w:rPr>
          <w:rFonts w:ascii="Times New Roman" w:hAnsi="Times New Roman"/>
          <w:color w:val="000000"/>
          <w:sz w:val="18"/>
          <w:szCs w:val="18"/>
        </w:rPr>
        <w:t xml:space="preserve">Российская Федерация,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 xml:space="preserve">еспублика, Городской округ </w:t>
      </w:r>
      <w:r w:rsidRPr="009C06B3">
        <w:rPr>
          <w:rFonts w:ascii="Times New Roman" w:hAnsi="Times New Roman"/>
          <w:color w:val="000000"/>
          <w:sz w:val="18"/>
          <w:szCs w:val="18"/>
        </w:rPr>
        <w:t>г</w:t>
      </w:r>
      <w:r>
        <w:rPr>
          <w:rFonts w:ascii="Times New Roman" w:hAnsi="Times New Roman"/>
          <w:color w:val="000000"/>
          <w:sz w:val="18"/>
          <w:szCs w:val="18"/>
        </w:rPr>
        <w:t>ород</w:t>
      </w:r>
      <w:r w:rsidRPr="009C06B3">
        <w:rPr>
          <w:rFonts w:ascii="Times New Roman" w:hAnsi="Times New Roman"/>
          <w:color w:val="000000"/>
          <w:sz w:val="18"/>
          <w:szCs w:val="18"/>
        </w:rPr>
        <w:t xml:space="preserve"> Сарапул, </w:t>
      </w:r>
      <w:r>
        <w:rPr>
          <w:rFonts w:ascii="Times New Roman" w:hAnsi="Times New Roman"/>
          <w:color w:val="000000"/>
          <w:sz w:val="18"/>
          <w:szCs w:val="18"/>
        </w:rPr>
        <w:t xml:space="preserve">жилой район Гудок-2, ул. Мартовская, земельный участок 2. </w:t>
      </w:r>
    </w:p>
    <w:p w:rsidR="0090772E" w:rsidRPr="009C06B3" w:rsidRDefault="0090772E" w:rsidP="0090772E">
      <w:pPr>
        <w:ind w:left="-1" w:rightChars="-142" w:right="-284"/>
        <w:jc w:val="center"/>
        <w:rPr>
          <w:rFonts w:ascii="Times New Roman" w:hAnsi="Times New Roman"/>
          <w:color w:val="000000"/>
          <w:sz w:val="18"/>
          <w:szCs w:val="18"/>
        </w:rPr>
      </w:pPr>
    </w:p>
    <w:p w:rsidR="0090772E" w:rsidRPr="00B06B22" w:rsidRDefault="0090772E" w:rsidP="00B06B22">
      <w:pPr>
        <w:spacing w:after="120"/>
        <w:ind w:left="-1" w:rightChars="-142" w:right="-284"/>
        <w:jc w:val="both"/>
        <w:rPr>
          <w:rFonts w:ascii="Times New Roman" w:hAnsi="Times New Roman"/>
          <w:color w:val="000000"/>
          <w:sz w:val="18"/>
          <w:szCs w:val="18"/>
          <w:lang w:val="en-US"/>
        </w:rPr>
      </w:pPr>
      <w:r w:rsidRPr="009C06B3">
        <w:rPr>
          <w:rFonts w:ascii="Times New Roman" w:hAnsi="Times New Roman"/>
          <w:color w:val="000000"/>
          <w:sz w:val="18"/>
          <w:szCs w:val="18"/>
        </w:rPr>
        <w:t>Заявитель:___________________________________________________________________________________</w:t>
      </w:r>
      <w:r w:rsidR="00B06B22">
        <w:rPr>
          <w:rFonts w:ascii="Times New Roman" w:hAnsi="Times New Roman"/>
          <w:color w:val="000000"/>
          <w:sz w:val="18"/>
          <w:szCs w:val="18"/>
        </w:rPr>
        <w:t>__________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90772E" w:rsidRPr="009C06B3" w:rsidRDefault="0090772E" w:rsidP="0090772E">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90772E" w:rsidRPr="009C06B3" w:rsidRDefault="0090772E" w:rsidP="0090772E">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90772E" w:rsidRPr="009C06B3" w:rsidRDefault="0090772E" w:rsidP="0090772E">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0772E" w:rsidRPr="009C06B3" w:rsidRDefault="0090772E" w:rsidP="0090772E">
      <w:pPr>
        <w:ind w:left="-1" w:rightChars="-142" w:right="-284"/>
        <w:jc w:val="both"/>
        <w:rPr>
          <w:rFonts w:ascii="Times New Roman" w:hAnsi="Times New Roman"/>
          <w:color w:val="000000"/>
          <w:sz w:val="18"/>
          <w:szCs w:val="18"/>
        </w:rPr>
      </w:pPr>
    </w:p>
    <w:p w:rsidR="0090772E" w:rsidRPr="009C06B3" w:rsidRDefault="0090772E" w:rsidP="0090772E">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806</w:t>
      </w:r>
      <w:r w:rsidRPr="009C06B3">
        <w:rPr>
          <w:rFonts w:ascii="Times New Roman" w:hAnsi="Times New Roman"/>
          <w:b/>
          <w:sz w:val="18"/>
          <w:szCs w:val="18"/>
        </w:rPr>
        <w:t>:</w:t>
      </w:r>
      <w:r>
        <w:rPr>
          <w:rFonts w:ascii="Times New Roman" w:hAnsi="Times New Roman"/>
          <w:b/>
          <w:sz w:val="18"/>
          <w:szCs w:val="18"/>
        </w:rPr>
        <w:t>449</w:t>
      </w:r>
      <w:r w:rsidRPr="009C06B3">
        <w:rPr>
          <w:rFonts w:ascii="Times New Roman" w:hAnsi="Times New Roman"/>
          <w:b/>
          <w:sz w:val="18"/>
          <w:szCs w:val="18"/>
        </w:rPr>
        <w:t xml:space="preserve">, площадью </w:t>
      </w:r>
      <w:r>
        <w:rPr>
          <w:rFonts w:ascii="Times New Roman" w:hAnsi="Times New Roman"/>
          <w:b/>
          <w:sz w:val="18"/>
          <w:szCs w:val="18"/>
        </w:rPr>
        <w:t xml:space="preserve">1648 </w:t>
      </w:r>
      <w:r w:rsidRPr="009C06B3">
        <w:rPr>
          <w:rFonts w:ascii="Times New Roman" w:hAnsi="Times New Roman"/>
          <w:b/>
          <w:sz w:val="18"/>
          <w:szCs w:val="18"/>
        </w:rPr>
        <w:t xml:space="preserve">кв.м., расположенного по адресу: </w:t>
      </w:r>
      <w:r>
        <w:rPr>
          <w:rFonts w:ascii="Times New Roman" w:hAnsi="Times New Roman"/>
          <w:b/>
          <w:sz w:val="18"/>
          <w:szCs w:val="18"/>
        </w:rPr>
        <w:t xml:space="preserve">Российская Федерация,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 Городской округ город </w:t>
      </w:r>
      <w:r w:rsidRPr="009C06B3">
        <w:rPr>
          <w:rFonts w:ascii="Times New Roman" w:hAnsi="Times New Roman"/>
          <w:b/>
          <w:sz w:val="18"/>
          <w:szCs w:val="18"/>
        </w:rPr>
        <w:t xml:space="preserve">Сарапул, </w:t>
      </w:r>
      <w:r>
        <w:rPr>
          <w:rFonts w:ascii="Times New Roman" w:hAnsi="Times New Roman"/>
          <w:b/>
          <w:sz w:val="18"/>
          <w:szCs w:val="18"/>
        </w:rPr>
        <w:t>жилой район Гудок-2, ул. Мартовская, земельный участок 2</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90772E" w:rsidRPr="009C06B3" w:rsidRDefault="0090772E" w:rsidP="0090772E">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90772E" w:rsidRPr="009C06B3" w:rsidRDefault="0090772E" w:rsidP="0090772E">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90772E" w:rsidRPr="009C06B3" w:rsidRDefault="0090772E" w:rsidP="0090772E">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90772E" w:rsidRPr="009C06B3" w:rsidRDefault="0090772E" w:rsidP="0090772E">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90772E" w:rsidRDefault="0090772E" w:rsidP="0090772E">
      <w:pPr>
        <w:ind w:left="-1" w:rightChars="-142" w:right="-284"/>
        <w:jc w:val="both"/>
        <w:rPr>
          <w:rFonts w:ascii="Times New Roman" w:hAnsi="Times New Roman"/>
          <w:b/>
          <w:color w:val="000000"/>
          <w:sz w:val="18"/>
          <w:szCs w:val="18"/>
        </w:rPr>
      </w:pPr>
    </w:p>
    <w:p w:rsidR="0090772E" w:rsidRPr="009C06B3" w:rsidRDefault="0090772E" w:rsidP="0090772E">
      <w:pPr>
        <w:ind w:left="-1" w:rightChars="-142" w:right="-28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90772E" w:rsidRPr="009C06B3" w:rsidRDefault="0090772E" w:rsidP="0090772E">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90772E" w:rsidRPr="009C06B3" w:rsidRDefault="0090772E" w:rsidP="0090772E">
      <w:pPr>
        <w:ind w:left="-2" w:rightChars="-142" w:right="-284" w:hanging="2"/>
        <w:rPr>
          <w:rFonts w:ascii="Times New Roman" w:hAnsi="Times New Roman"/>
          <w:color w:val="000000"/>
          <w:sz w:val="18"/>
          <w:szCs w:val="18"/>
        </w:rPr>
      </w:pP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90772E" w:rsidRDefault="0090772E" w:rsidP="0090772E">
      <w:pPr>
        <w:ind w:left="-2" w:rightChars="-142" w:right="-284" w:hanging="2"/>
        <w:rPr>
          <w:rFonts w:ascii="Times New Roman" w:hAnsi="Times New Roman"/>
          <w:color w:val="000000"/>
          <w:sz w:val="18"/>
          <w:szCs w:val="18"/>
        </w:rPr>
      </w:pP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0772E" w:rsidRPr="009C06B3" w:rsidRDefault="0090772E" w:rsidP="0090772E">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90772E" w:rsidRPr="009C06B3" w:rsidRDefault="0090772E" w:rsidP="0090772E">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90772E" w:rsidRPr="009C06B3" w:rsidRDefault="0090772E" w:rsidP="0090772E">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90772E" w:rsidRPr="009C06B3" w:rsidRDefault="0090772E" w:rsidP="0090772E">
      <w:pPr>
        <w:autoSpaceDE w:val="0"/>
        <w:autoSpaceDN w:val="0"/>
        <w:adjustRightInd w:val="0"/>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90772E" w:rsidRPr="009C06B3" w:rsidRDefault="0090772E" w:rsidP="0090772E">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90772E" w:rsidRPr="009C06B3" w:rsidRDefault="0090772E" w:rsidP="0090772E">
      <w:pPr>
        <w:ind w:left="-2" w:rightChars="-142" w:right="-284" w:hanging="2"/>
        <w:jc w:val="both"/>
        <w:rPr>
          <w:rFonts w:ascii="Times New Roman" w:hAnsi="Times New Roman"/>
          <w:color w:val="000000"/>
          <w:sz w:val="18"/>
          <w:szCs w:val="18"/>
        </w:rPr>
      </w:pPr>
    </w:p>
    <w:p w:rsidR="0090772E" w:rsidRPr="009C06B3" w:rsidRDefault="0090772E" w:rsidP="0090772E">
      <w:pPr>
        <w:pStyle w:val="a6"/>
        <w:tabs>
          <w:tab w:val="left" w:pos="0"/>
          <w:tab w:val="center" w:pos="540"/>
        </w:tabs>
        <w:ind w:rightChars="-142" w:right="-28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90772E" w:rsidRPr="009C06B3" w:rsidRDefault="0090772E" w:rsidP="0090772E">
      <w:pPr>
        <w:tabs>
          <w:tab w:val="left" w:pos="709"/>
          <w:tab w:val="left" w:pos="851"/>
        </w:tabs>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90772E" w:rsidRDefault="0090772E" w:rsidP="0090772E">
      <w:pPr>
        <w:ind w:leftChars="-200" w:left="-400" w:rightChars="-300" w:right="-600"/>
        <w:jc w:val="right"/>
        <w:rPr>
          <w:rFonts w:ascii="Times New Roman" w:hAnsi="Times New Roman"/>
          <w:color w:val="000000"/>
        </w:rPr>
      </w:pPr>
    </w:p>
    <w:p w:rsidR="0090772E" w:rsidRDefault="0090772E" w:rsidP="0090772E">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90772E" w:rsidRDefault="0090772E" w:rsidP="0090772E">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90772E" w:rsidRPr="005515CA" w:rsidRDefault="0090772E" w:rsidP="0090772E">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90772E" w:rsidRDefault="0090772E" w:rsidP="0090772E">
      <w:pPr>
        <w:pStyle w:val="ac"/>
        <w:ind w:rightChars="-142" w:right="-284"/>
        <w:rPr>
          <w:rFonts w:ascii="Times New Roman" w:hAnsi="Times New Roman"/>
          <w:color w:val="000000"/>
          <w:sz w:val="22"/>
          <w:szCs w:val="22"/>
        </w:rPr>
      </w:pPr>
    </w:p>
    <w:p w:rsidR="0090772E" w:rsidRDefault="0090772E" w:rsidP="0090772E">
      <w:pPr>
        <w:pStyle w:val="ac"/>
        <w:ind w:rightChars="-142" w:right="-284"/>
        <w:rPr>
          <w:rFonts w:ascii="Times New Roman" w:hAnsi="Times New Roman"/>
          <w:color w:val="000000"/>
          <w:sz w:val="22"/>
          <w:szCs w:val="22"/>
        </w:rPr>
      </w:pPr>
    </w:p>
    <w:p w:rsidR="0090772E" w:rsidRDefault="0090772E" w:rsidP="0090772E">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90772E" w:rsidRDefault="0090772E" w:rsidP="0090772E">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90772E" w:rsidRDefault="0090772E" w:rsidP="0090772E">
      <w:pPr>
        <w:widowControl w:val="0"/>
        <w:autoSpaceDE w:val="0"/>
        <w:autoSpaceDN w:val="0"/>
        <w:adjustRightInd w:val="0"/>
        <w:ind w:rightChars="-142" w:right="-28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90772E" w:rsidRDefault="0090772E" w:rsidP="0090772E">
      <w:pPr>
        <w:widowControl w:val="0"/>
        <w:autoSpaceDE w:val="0"/>
        <w:autoSpaceDN w:val="0"/>
        <w:adjustRightInd w:val="0"/>
        <w:ind w:rightChars="-142" w:right="-28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90772E" w:rsidTr="00EC4197">
        <w:trPr>
          <w:trHeight w:val="536"/>
        </w:trPr>
        <w:tc>
          <w:tcPr>
            <w:tcW w:w="4832" w:type="dxa"/>
          </w:tcPr>
          <w:p w:rsidR="0090772E" w:rsidRDefault="0090772E" w:rsidP="0090772E">
            <w:pPr>
              <w:widowControl w:val="0"/>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90772E" w:rsidRDefault="0090772E" w:rsidP="0090772E">
            <w:pPr>
              <w:widowControl w:val="0"/>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90772E" w:rsidRDefault="0090772E" w:rsidP="0090772E">
            <w:pPr>
              <w:widowControl w:val="0"/>
              <w:autoSpaceDE w:val="0"/>
              <w:autoSpaceDN w:val="0"/>
              <w:adjustRightInd w:val="0"/>
              <w:ind w:rightChars="-142" w:right="-284"/>
              <w:jc w:val="right"/>
              <w:rPr>
                <w:rFonts w:ascii="Times New Roman" w:hAnsi="Times New Roman"/>
                <w:sz w:val="22"/>
                <w:szCs w:val="22"/>
              </w:rPr>
            </w:pPr>
          </w:p>
        </w:tc>
      </w:tr>
    </w:tbl>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1421-р от 24.08.2021г.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90772E" w:rsidRDefault="0090772E" w:rsidP="0090772E">
      <w:pPr>
        <w:autoSpaceDE w:val="0"/>
        <w:autoSpaceDN w:val="0"/>
        <w:adjustRightInd w:val="0"/>
        <w:ind w:rightChars="-142" w:right="-284"/>
        <w:jc w:val="center"/>
        <w:rPr>
          <w:rFonts w:ascii="Times New Roman" w:hAnsi="Times New Roman"/>
        </w:rPr>
      </w:pPr>
      <w:r>
        <w:rPr>
          <w:rFonts w:ascii="Times New Roman" w:hAnsi="Times New Roman"/>
        </w:rPr>
        <w:t>(должность, Ф.И.О. представителя Арендатора)</w:t>
      </w:r>
    </w:p>
    <w:p w:rsidR="0090772E" w:rsidRDefault="0090772E" w:rsidP="0090772E">
      <w:pPr>
        <w:autoSpaceDE w:val="0"/>
        <w:autoSpaceDN w:val="0"/>
        <w:adjustRightInd w:val="0"/>
        <w:ind w:rightChars="-142" w:right="-28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90772E" w:rsidRDefault="0090772E" w:rsidP="0090772E">
      <w:pPr>
        <w:autoSpaceDE w:val="0"/>
        <w:autoSpaceDN w:val="0"/>
        <w:adjustRightInd w:val="0"/>
        <w:ind w:rightChars="-142" w:right="-284"/>
        <w:jc w:val="center"/>
        <w:rPr>
          <w:rFonts w:ascii="Times New Roman" w:hAnsi="Times New Roman"/>
        </w:rPr>
      </w:pPr>
      <w:r>
        <w:rPr>
          <w:rFonts w:ascii="Times New Roman" w:hAnsi="Times New Roman"/>
        </w:rPr>
        <w:t>(положение, устав, доверенность, иной документ)</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90772E" w:rsidRDefault="0090772E" w:rsidP="0090772E">
      <w:pPr>
        <w:autoSpaceDE w:val="0"/>
        <w:autoSpaceDN w:val="0"/>
        <w:adjustRightInd w:val="0"/>
        <w:ind w:rightChars="-142" w:right="-284"/>
        <w:jc w:val="both"/>
        <w:rPr>
          <w:rFonts w:ascii="Times New Roman" w:hAnsi="Times New Roman"/>
          <w:sz w:val="22"/>
          <w:szCs w:val="22"/>
        </w:rPr>
      </w:pPr>
    </w:p>
    <w:p w:rsidR="0090772E" w:rsidRDefault="0090772E" w:rsidP="0090772E">
      <w:pPr>
        <w:numPr>
          <w:ilvl w:val="0"/>
          <w:numId w:val="7"/>
        </w:numPr>
        <w:tabs>
          <w:tab w:val="left" w:pos="312"/>
        </w:tabs>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 Предмет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18:30:000806:449</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1648</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Российская Федерация, </w:t>
      </w:r>
      <w:r>
        <w:rPr>
          <w:rFonts w:ascii="Times New Roman" w:hAnsi="Times New Roman"/>
          <w:b/>
          <w:bCs/>
          <w:sz w:val="22"/>
          <w:szCs w:val="22"/>
        </w:rPr>
        <w:t>Удмуртская Республика, Городской округ город Сарапул, жилой район Гудок-2, ул. Мартовская, земельный участок 2</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90772E" w:rsidRDefault="0090772E" w:rsidP="0090772E">
      <w:pPr>
        <w:autoSpaceDE w:val="0"/>
        <w:autoSpaceDN w:val="0"/>
        <w:adjustRightInd w:val="0"/>
        <w:ind w:rightChars="-142" w:right="-284"/>
        <w:jc w:val="both"/>
        <w:rPr>
          <w:rFonts w:ascii="Times New Roman" w:hAnsi="Times New Roman"/>
          <w:sz w:val="22"/>
          <w:szCs w:val="22"/>
        </w:rPr>
      </w:pPr>
    </w:p>
    <w:p w:rsidR="0090772E" w:rsidRDefault="0090772E" w:rsidP="0090772E">
      <w:pPr>
        <w:numPr>
          <w:ilvl w:val="0"/>
          <w:numId w:val="7"/>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90772E" w:rsidRDefault="0090772E" w:rsidP="0090772E">
      <w:pPr>
        <w:autoSpaceDE w:val="0"/>
        <w:autoSpaceDN w:val="0"/>
        <w:adjustRightInd w:val="0"/>
        <w:ind w:rightChars="-142" w:right="-284"/>
        <w:jc w:val="both"/>
        <w:rPr>
          <w:rFonts w:ascii="Times New Roman" w:hAnsi="Times New Roman"/>
          <w:sz w:val="22"/>
          <w:szCs w:val="22"/>
        </w:rPr>
      </w:pPr>
    </w:p>
    <w:p w:rsidR="0090772E" w:rsidRDefault="0090772E" w:rsidP="0090772E">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 xml:space="preserve"> </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90772E" w:rsidRPr="00966D02"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90772E" w:rsidRDefault="0090772E" w:rsidP="0090772E">
      <w:pPr>
        <w:autoSpaceDE w:val="0"/>
        <w:autoSpaceDN w:val="0"/>
        <w:adjustRightInd w:val="0"/>
        <w:ind w:rightChars="-142" w:right="-284"/>
        <w:jc w:val="center"/>
        <w:outlineLvl w:val="0"/>
        <w:rPr>
          <w:rFonts w:ascii="Times New Roman" w:hAnsi="Times New Roman"/>
          <w:sz w:val="22"/>
          <w:szCs w:val="22"/>
        </w:rPr>
      </w:pPr>
    </w:p>
    <w:p w:rsidR="0090772E" w:rsidRDefault="0090772E" w:rsidP="0090772E">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 Арендодатель имеет право:</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 Арендодатель обязан:</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 Арендатор имеет право:</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 Арендатор обязан:</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90772E" w:rsidRDefault="0090772E" w:rsidP="0090772E">
      <w:pPr>
        <w:autoSpaceDE w:val="0"/>
        <w:autoSpaceDN w:val="0"/>
        <w:adjustRightInd w:val="0"/>
        <w:ind w:rightChars="-142" w:right="-284"/>
        <w:jc w:val="center"/>
        <w:outlineLvl w:val="0"/>
        <w:rPr>
          <w:rFonts w:ascii="Times New Roman" w:hAnsi="Times New Roman"/>
          <w:sz w:val="22"/>
          <w:szCs w:val="22"/>
        </w:rPr>
      </w:pPr>
    </w:p>
    <w:p w:rsidR="0090772E" w:rsidRDefault="0090772E" w:rsidP="0090772E">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90772E" w:rsidRDefault="0090772E" w:rsidP="0090772E">
      <w:pPr>
        <w:autoSpaceDE w:val="0"/>
        <w:autoSpaceDN w:val="0"/>
        <w:adjustRightInd w:val="0"/>
        <w:ind w:rightChars="-142" w:right="-28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90772E" w:rsidRDefault="0090772E" w:rsidP="0090772E">
      <w:pPr>
        <w:autoSpaceDE w:val="0"/>
        <w:autoSpaceDN w:val="0"/>
        <w:adjustRightInd w:val="0"/>
        <w:ind w:rightChars="-500" w:right="-1000"/>
        <w:jc w:val="center"/>
        <w:outlineLvl w:val="0"/>
        <w:rPr>
          <w:rFonts w:ascii="Times New Roman" w:hAnsi="Times New Roman"/>
          <w:sz w:val="22"/>
          <w:szCs w:val="22"/>
        </w:rPr>
      </w:pPr>
    </w:p>
    <w:p w:rsidR="0090772E" w:rsidRDefault="0090772E" w:rsidP="0090772E">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90772E" w:rsidRDefault="0090772E" w:rsidP="0090772E">
      <w:pPr>
        <w:autoSpaceDE w:val="0"/>
        <w:autoSpaceDN w:val="0"/>
        <w:adjustRightInd w:val="0"/>
        <w:ind w:rightChars="-142" w:right="-284"/>
        <w:jc w:val="both"/>
        <w:rPr>
          <w:rFonts w:ascii="Times New Roman" w:eastAsia="Times New Roman" w:hAnsi="Times New Roman"/>
          <w:sz w:val="22"/>
          <w:szCs w:val="22"/>
        </w:rPr>
      </w:pPr>
    </w:p>
    <w:p w:rsidR="0090772E" w:rsidRDefault="0090772E" w:rsidP="0090772E">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90772E" w:rsidRDefault="0090772E" w:rsidP="0090772E">
      <w:pPr>
        <w:numPr>
          <w:ilvl w:val="0"/>
          <w:numId w:val="8"/>
        </w:numPr>
        <w:autoSpaceDE w:val="0"/>
        <w:autoSpaceDN w:val="0"/>
        <w:adjustRightInd w:val="0"/>
        <w:ind w:left="-2" w:rightChars="-142" w:right="-28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90772E" w:rsidRDefault="0090772E" w:rsidP="0090772E">
      <w:pPr>
        <w:autoSpaceDE w:val="0"/>
        <w:autoSpaceDN w:val="0"/>
        <w:adjustRightInd w:val="0"/>
        <w:ind w:left="-2" w:rightChars="-142" w:right="-284" w:hanging="2"/>
        <w:jc w:val="both"/>
        <w:outlineLvl w:val="0"/>
        <w:rPr>
          <w:rFonts w:ascii="Times New Roman" w:hAnsi="Times New Roman"/>
          <w:sz w:val="22"/>
          <w:szCs w:val="22"/>
        </w:rPr>
      </w:pPr>
      <w:r>
        <w:rPr>
          <w:rFonts w:ascii="Times New Roman" w:hAnsi="Times New Roman"/>
          <w:sz w:val="22"/>
          <w:szCs w:val="22"/>
        </w:rPr>
        <w:t xml:space="preserve"> 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90772E" w:rsidRDefault="0090772E" w:rsidP="0090772E">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90772E" w:rsidRDefault="0090772E" w:rsidP="0090772E">
      <w:pPr>
        <w:autoSpaceDE w:val="0"/>
        <w:autoSpaceDN w:val="0"/>
        <w:adjustRightInd w:val="0"/>
        <w:ind w:left="-2" w:rightChars="-500" w:right="-1000" w:hanging="2"/>
        <w:jc w:val="both"/>
        <w:rPr>
          <w:rFonts w:ascii="Times New Roman" w:eastAsia="Times New Roman" w:hAnsi="Times New Roman"/>
          <w:sz w:val="22"/>
          <w:szCs w:val="22"/>
        </w:rPr>
      </w:pPr>
    </w:p>
    <w:p w:rsidR="0090772E" w:rsidRDefault="0090772E" w:rsidP="0090772E">
      <w:pPr>
        <w:autoSpaceDE w:val="0"/>
        <w:autoSpaceDN w:val="0"/>
        <w:adjustRightInd w:val="0"/>
        <w:ind w:left="-2" w:rightChars="-142" w:right="-28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90772E" w:rsidRDefault="0090772E" w:rsidP="0090772E">
      <w:pPr>
        <w:autoSpaceDE w:val="0"/>
        <w:autoSpaceDN w:val="0"/>
        <w:adjustRightInd w:val="0"/>
        <w:ind w:left="-2" w:rightChars="-142" w:right="-284" w:hanging="2"/>
        <w:jc w:val="both"/>
        <w:rPr>
          <w:rFonts w:ascii="Times New Roman" w:hAnsi="Times New Roman"/>
          <w:sz w:val="22"/>
          <w:szCs w:val="22"/>
        </w:rPr>
      </w:pPr>
      <w:r>
        <w:rPr>
          <w:rFonts w:ascii="Times New Roman" w:eastAsia="Times New Roman" w:hAnsi="Times New Roman"/>
          <w:sz w:val="22"/>
          <w:szCs w:val="22"/>
        </w:rPr>
        <w:lastRenderedPageBreak/>
        <w:t xml:space="preserve"> </w:t>
      </w: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90772E" w:rsidRDefault="0090772E" w:rsidP="0090772E">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90772E" w:rsidRDefault="0090772E" w:rsidP="0090772E">
      <w:pPr>
        <w:autoSpaceDE w:val="0"/>
        <w:autoSpaceDN w:val="0"/>
        <w:adjustRightInd w:val="0"/>
        <w:ind w:leftChars="-200" w:left="-400" w:rightChars="-142" w:right="-284" w:firstLineChars="181" w:firstLine="398"/>
        <w:jc w:val="both"/>
        <w:rPr>
          <w:rFonts w:ascii="Times New Roman" w:hAnsi="Times New Roman"/>
          <w:sz w:val="22"/>
          <w:szCs w:val="22"/>
        </w:rPr>
      </w:pPr>
    </w:p>
    <w:p w:rsidR="0090772E" w:rsidRDefault="0090772E" w:rsidP="0090772E">
      <w:pPr>
        <w:autoSpaceDE w:val="0"/>
        <w:autoSpaceDN w:val="0"/>
        <w:adjustRightInd w:val="0"/>
        <w:ind w:leftChars="-200" w:left="-400" w:rightChars="-142" w:right="-284" w:firstLineChars="181" w:firstLine="398"/>
        <w:jc w:val="both"/>
        <w:rPr>
          <w:rFonts w:ascii="Times New Roman" w:hAnsi="Times New Roman"/>
          <w:sz w:val="22"/>
          <w:szCs w:val="22"/>
        </w:rPr>
      </w:pPr>
    </w:p>
    <w:p w:rsidR="0090772E" w:rsidRDefault="0090772E" w:rsidP="0090772E">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90772E" w:rsidRDefault="0090772E" w:rsidP="0090772E">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90772E" w:rsidRDefault="0090772E" w:rsidP="0090772E">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90772E" w:rsidRDefault="0090772E" w:rsidP="0090772E">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90772E" w:rsidRDefault="0090772E" w:rsidP="0090772E">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90772E" w:rsidRDefault="0090772E" w:rsidP="0090772E">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90772E" w:rsidRDefault="0090772E" w:rsidP="0090772E">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90772E" w:rsidRDefault="0090772E" w:rsidP="0090772E">
      <w:pPr>
        <w:autoSpaceDE w:val="0"/>
        <w:autoSpaceDN w:val="0"/>
        <w:adjustRightInd w:val="0"/>
        <w:ind w:rightChars="-424" w:right="-848"/>
        <w:jc w:val="both"/>
        <w:rPr>
          <w:rFonts w:ascii="Times New Roman" w:hAnsi="Times New Roman"/>
          <w:sz w:val="22"/>
          <w:szCs w:val="22"/>
        </w:rPr>
      </w:pPr>
    </w:p>
    <w:p w:rsidR="0090772E" w:rsidRDefault="0090772E" w:rsidP="0090772E">
      <w:pPr>
        <w:autoSpaceDE w:val="0"/>
        <w:autoSpaceDN w:val="0"/>
        <w:adjustRightInd w:val="0"/>
        <w:ind w:rightChars="-424" w:right="-848"/>
        <w:jc w:val="both"/>
        <w:rPr>
          <w:rFonts w:ascii="Times New Roman" w:hAnsi="Times New Roman"/>
          <w:sz w:val="22"/>
          <w:szCs w:val="22"/>
        </w:rPr>
      </w:pPr>
    </w:p>
    <w:p w:rsidR="0090772E" w:rsidRDefault="0090772E" w:rsidP="0090772E">
      <w:pPr>
        <w:autoSpaceDE w:val="0"/>
        <w:autoSpaceDN w:val="0"/>
        <w:adjustRightInd w:val="0"/>
        <w:ind w:rightChars="-424" w:right="-848"/>
        <w:jc w:val="both"/>
        <w:rPr>
          <w:rFonts w:ascii="Times New Roman" w:hAnsi="Times New Roman"/>
          <w:sz w:val="22"/>
          <w:szCs w:val="22"/>
        </w:rPr>
      </w:pPr>
    </w:p>
    <w:p w:rsidR="0090772E" w:rsidRDefault="0090772E" w:rsidP="0090772E">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90772E" w:rsidRDefault="0090772E" w:rsidP="0090772E">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90772E" w:rsidRDefault="0090772E" w:rsidP="0090772E">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90772E" w:rsidRDefault="0090772E" w:rsidP="0090772E">
      <w:pPr>
        <w:autoSpaceDE w:val="0"/>
        <w:autoSpaceDN w:val="0"/>
        <w:adjustRightInd w:val="0"/>
        <w:ind w:rightChars="-424" w:right="-848"/>
        <w:jc w:val="center"/>
        <w:outlineLvl w:val="0"/>
        <w:rPr>
          <w:rFonts w:ascii="Times New Roman" w:hAnsi="Times New Roman"/>
          <w:sz w:val="22"/>
          <w:szCs w:val="22"/>
        </w:rPr>
      </w:pPr>
    </w:p>
    <w:p w:rsidR="0090772E" w:rsidRDefault="0090772E" w:rsidP="0090772E">
      <w:pPr>
        <w:autoSpaceDE w:val="0"/>
        <w:autoSpaceDN w:val="0"/>
        <w:adjustRightInd w:val="0"/>
        <w:ind w:rightChars="-424" w:right="-848"/>
        <w:jc w:val="center"/>
        <w:outlineLvl w:val="0"/>
        <w:rPr>
          <w:rFonts w:ascii="Times New Roman" w:hAnsi="Times New Roman"/>
          <w:sz w:val="22"/>
          <w:szCs w:val="22"/>
        </w:rPr>
      </w:pPr>
    </w:p>
    <w:p w:rsidR="0090772E" w:rsidRDefault="0090772E" w:rsidP="0090772E">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90772E" w:rsidTr="00EC4197">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90772E" w:rsidTr="00EC4197">
        <w:tc>
          <w:tcPr>
            <w:tcW w:w="4870" w:type="dxa"/>
          </w:tcPr>
          <w:p w:rsidR="0090772E" w:rsidRDefault="0090772E" w:rsidP="0090772E">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90772E" w:rsidRDefault="0090772E" w:rsidP="0090772E">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90772E" w:rsidTr="00EC4197">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90772E" w:rsidTr="00EC4197">
        <w:tc>
          <w:tcPr>
            <w:tcW w:w="4870" w:type="dxa"/>
            <w:vAlign w:val="center"/>
          </w:tcPr>
          <w:p w:rsidR="0090772E" w:rsidRDefault="0090772E" w:rsidP="0090772E">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90772E" w:rsidRDefault="0090772E" w:rsidP="0090772E">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90772E" w:rsidTr="00EC4197">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90772E" w:rsidTr="00EC4197">
        <w:tc>
          <w:tcPr>
            <w:tcW w:w="4870" w:type="dxa"/>
            <w:vAlign w:val="center"/>
          </w:tcPr>
          <w:p w:rsidR="0090772E" w:rsidRDefault="0090772E" w:rsidP="0090772E">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90772E" w:rsidRDefault="0090772E" w:rsidP="0090772E">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90772E" w:rsidTr="00EC4197">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90772E" w:rsidRDefault="0090772E" w:rsidP="0090772E">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90772E" w:rsidRDefault="0090772E" w:rsidP="0090772E">
      <w:pPr>
        <w:autoSpaceDE w:val="0"/>
        <w:autoSpaceDN w:val="0"/>
        <w:adjustRightInd w:val="0"/>
        <w:ind w:rightChars="-424" w:right="-848"/>
        <w:jc w:val="both"/>
        <w:rPr>
          <w:rFonts w:ascii="Times New Roman" w:hAnsi="Times New Roman"/>
          <w:sz w:val="22"/>
          <w:szCs w:val="22"/>
        </w:rPr>
      </w:pPr>
    </w:p>
    <w:p w:rsidR="0090772E" w:rsidRDefault="0090772E" w:rsidP="0090772E">
      <w:pPr>
        <w:autoSpaceDE w:val="0"/>
        <w:autoSpaceDN w:val="0"/>
        <w:adjustRightInd w:val="0"/>
        <w:ind w:rightChars="-424" w:right="-848"/>
        <w:jc w:val="both"/>
        <w:rPr>
          <w:rFonts w:ascii="Times New Roman" w:hAnsi="Times New Roman"/>
          <w:sz w:val="24"/>
          <w:szCs w:val="24"/>
        </w:rPr>
      </w:pPr>
    </w:p>
    <w:p w:rsidR="0090772E" w:rsidRDefault="0090772E" w:rsidP="0090772E">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90772E" w:rsidRDefault="0090772E" w:rsidP="0090772E">
      <w:pPr>
        <w:autoSpaceDE w:val="0"/>
        <w:autoSpaceDN w:val="0"/>
        <w:adjustRightInd w:val="0"/>
        <w:ind w:rightChars="-142" w:right="-284" w:firstLine="540"/>
        <w:jc w:val="both"/>
        <w:rPr>
          <w:rFonts w:ascii="Times New Roman" w:hAnsi="Times New Roman"/>
        </w:rPr>
      </w:pPr>
      <w:r>
        <w:rPr>
          <w:rFonts w:ascii="Times New Roman" w:hAnsi="Times New Roman"/>
        </w:rPr>
        <w:t>Примечания:</w:t>
      </w:r>
    </w:p>
    <w:p w:rsidR="0090772E" w:rsidRDefault="0090772E" w:rsidP="0090772E">
      <w:pPr>
        <w:autoSpaceDE w:val="0"/>
        <w:autoSpaceDN w:val="0"/>
        <w:adjustRightInd w:val="0"/>
        <w:ind w:rightChars="-142" w:right="-284"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90772E" w:rsidRDefault="0090772E" w:rsidP="0090772E">
      <w:pPr>
        <w:autoSpaceDE w:val="0"/>
        <w:autoSpaceDN w:val="0"/>
        <w:adjustRightInd w:val="0"/>
        <w:ind w:rightChars="-142" w:right="-284"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90772E" w:rsidRDefault="0090772E" w:rsidP="0090772E">
      <w:pPr>
        <w:widowControl w:val="0"/>
        <w:ind w:rightChars="-424" w:right="-848" w:firstLine="709"/>
        <w:jc w:val="both"/>
        <w:rPr>
          <w:rFonts w:ascii="Times New Roman" w:eastAsia="Times New Roman" w:hAnsi="Times New Roman"/>
          <w:snapToGrid w:val="0"/>
        </w:rPr>
      </w:pPr>
    </w:p>
    <w:p w:rsidR="0090772E" w:rsidRDefault="0090772E" w:rsidP="0090772E">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lastRenderedPageBreak/>
        <w:br w:type="page"/>
      </w:r>
    </w:p>
    <w:p w:rsidR="0090772E" w:rsidRDefault="0090772E" w:rsidP="0090772E">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90772E" w:rsidRDefault="0090772E" w:rsidP="0090772E">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90772E" w:rsidRDefault="0090772E" w:rsidP="0090772E">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90772E" w:rsidRDefault="0090772E" w:rsidP="0090772E">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90772E" w:rsidRDefault="0090772E" w:rsidP="0090772E">
      <w:pPr>
        <w:widowControl w:val="0"/>
        <w:ind w:left="4820" w:rightChars="-142" w:right="-284"/>
        <w:jc w:val="right"/>
        <w:rPr>
          <w:rFonts w:ascii="Times New Roman" w:eastAsia="Times New Roman" w:hAnsi="Times New Roman"/>
          <w:snapToGrid w:val="0"/>
          <w:sz w:val="24"/>
          <w:szCs w:val="24"/>
        </w:rPr>
      </w:pPr>
    </w:p>
    <w:p w:rsidR="0090772E" w:rsidRDefault="0090772E" w:rsidP="0090772E">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90772E" w:rsidTr="00EC4197">
        <w:tc>
          <w:tcPr>
            <w:tcW w:w="4855" w:type="dxa"/>
          </w:tcPr>
          <w:p w:rsidR="0090772E" w:rsidRDefault="0090772E" w:rsidP="0090772E">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90772E" w:rsidRDefault="0090772E" w:rsidP="0090772E">
            <w:pPr>
              <w:widowControl w:val="0"/>
              <w:autoSpaceDE w:val="0"/>
              <w:autoSpaceDN w:val="0"/>
              <w:adjustRightInd w:val="0"/>
              <w:ind w:rightChars="-142" w:right="-284" w:firstLine="720"/>
              <w:jc w:val="right"/>
              <w:rPr>
                <w:rFonts w:ascii="Times New Roman" w:hAnsi="Times New Roman"/>
                <w:sz w:val="22"/>
                <w:szCs w:val="22"/>
              </w:rPr>
            </w:pPr>
            <w:r>
              <w:rPr>
                <w:rFonts w:ascii="Times New Roman" w:hAnsi="Times New Roman"/>
                <w:sz w:val="22"/>
                <w:szCs w:val="22"/>
              </w:rPr>
              <w:t>«____» __________ 20____ года</w:t>
            </w:r>
          </w:p>
        </w:tc>
      </w:tr>
    </w:tbl>
    <w:p w:rsidR="0090772E" w:rsidRDefault="0090772E" w:rsidP="0090772E">
      <w:pPr>
        <w:widowControl w:val="0"/>
        <w:ind w:rightChars="-142" w:right="-284"/>
        <w:jc w:val="both"/>
        <w:rPr>
          <w:rFonts w:ascii="Times New Roman" w:eastAsia="Times New Roman" w:hAnsi="Times New Roman"/>
          <w:snapToGrid w:val="0"/>
          <w:sz w:val="22"/>
          <w:szCs w:val="22"/>
        </w:rPr>
      </w:pPr>
    </w:p>
    <w:p w:rsidR="0090772E" w:rsidRDefault="0090772E" w:rsidP="0090772E">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90772E" w:rsidRDefault="0090772E" w:rsidP="0090772E">
      <w:pPr>
        <w:autoSpaceDE w:val="0"/>
        <w:autoSpaceDN w:val="0"/>
        <w:adjustRightInd w:val="0"/>
        <w:ind w:rightChars="-142" w:right="-284"/>
        <w:jc w:val="both"/>
        <w:rPr>
          <w:rFonts w:ascii="Times New Roman" w:hAnsi="Times New Roman"/>
          <w:sz w:val="22"/>
          <w:szCs w:val="22"/>
        </w:rPr>
      </w:pPr>
    </w:p>
    <w:p w:rsidR="0090772E" w:rsidRDefault="0090772E" w:rsidP="0090772E">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90772E" w:rsidRDefault="0090772E" w:rsidP="0090772E">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18:30:000806:449</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1648</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Российская Федерация, </w:t>
      </w:r>
      <w:r>
        <w:rPr>
          <w:rFonts w:ascii="Times New Roman" w:hAnsi="Times New Roman"/>
          <w:b/>
          <w:bCs/>
          <w:sz w:val="22"/>
          <w:szCs w:val="22"/>
        </w:rPr>
        <w:t>Удмуртская Республика, Городской округ город Сарапул, жилой район Гудок-2, ул. Мартовская, земельный участок 2</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90772E" w:rsidRDefault="0090772E" w:rsidP="0090772E">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90772E" w:rsidRDefault="0090772E" w:rsidP="0090772E">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90772E" w:rsidRDefault="0090772E" w:rsidP="0090772E">
      <w:pPr>
        <w:autoSpaceDE w:val="0"/>
        <w:autoSpaceDN w:val="0"/>
        <w:adjustRightInd w:val="0"/>
        <w:ind w:rightChars="-142" w:right="-284"/>
        <w:jc w:val="both"/>
        <w:rPr>
          <w:rFonts w:ascii="Times New Roman" w:hAnsi="Times New Roman"/>
          <w:sz w:val="22"/>
          <w:szCs w:val="22"/>
        </w:rPr>
      </w:pPr>
    </w:p>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90772E" w:rsidRDefault="0090772E" w:rsidP="0090772E">
      <w:pPr>
        <w:autoSpaceDE w:val="0"/>
        <w:autoSpaceDN w:val="0"/>
        <w:adjustRightInd w:val="0"/>
        <w:ind w:rightChars="-142" w:right="-28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90772E" w:rsidTr="00EC4197">
        <w:tc>
          <w:tcPr>
            <w:tcW w:w="4870" w:type="dxa"/>
          </w:tcPr>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r>
    </w:tbl>
    <w:p w:rsidR="0090772E" w:rsidRDefault="0090772E" w:rsidP="0090772E">
      <w:pPr>
        <w:widowControl w:val="0"/>
        <w:ind w:left="4536" w:rightChars="-142" w:right="-284"/>
        <w:jc w:val="right"/>
        <w:rPr>
          <w:rFonts w:ascii="Times New Roman" w:eastAsia="Times New Roman" w:hAnsi="Times New Roman"/>
          <w:snapToGrid w:val="0"/>
          <w:sz w:val="22"/>
          <w:szCs w:val="22"/>
        </w:rPr>
      </w:pPr>
    </w:p>
    <w:p w:rsidR="0090772E" w:rsidRDefault="0090772E" w:rsidP="0090772E">
      <w:pPr>
        <w:widowControl w:val="0"/>
        <w:ind w:left="4536" w:rightChars="-142" w:right="-284"/>
        <w:jc w:val="right"/>
        <w:rPr>
          <w:rFonts w:ascii="Times New Roman" w:eastAsia="Times New Roman" w:hAnsi="Times New Roman"/>
          <w:snapToGrid w:val="0"/>
          <w:sz w:val="24"/>
          <w:szCs w:val="24"/>
        </w:rPr>
      </w:pPr>
    </w:p>
    <w:p w:rsidR="0090772E" w:rsidRDefault="0090772E" w:rsidP="0090772E">
      <w:pPr>
        <w:widowControl w:val="0"/>
        <w:ind w:left="4536" w:rightChars="-424" w:right="-848"/>
        <w:jc w:val="right"/>
        <w:rPr>
          <w:rFonts w:ascii="Times New Roman" w:eastAsia="Times New Roman" w:hAnsi="Times New Roman"/>
          <w:snapToGrid w:val="0"/>
          <w:sz w:val="24"/>
          <w:szCs w:val="24"/>
        </w:rPr>
      </w:pPr>
    </w:p>
    <w:p w:rsidR="0090772E" w:rsidRDefault="0090772E" w:rsidP="0090772E">
      <w:pPr>
        <w:widowControl w:val="0"/>
        <w:ind w:left="4536" w:rightChars="-424" w:right="-848"/>
        <w:jc w:val="right"/>
        <w:rPr>
          <w:rFonts w:ascii="Times New Roman" w:eastAsia="Times New Roman" w:hAnsi="Times New Roman"/>
          <w:snapToGrid w:val="0"/>
          <w:sz w:val="24"/>
          <w:szCs w:val="24"/>
        </w:rPr>
      </w:pPr>
    </w:p>
    <w:p w:rsidR="0090772E" w:rsidRDefault="0090772E" w:rsidP="0090772E">
      <w:pPr>
        <w:widowControl w:val="0"/>
        <w:ind w:left="4536" w:rightChars="-424" w:right="-848"/>
        <w:jc w:val="right"/>
        <w:rPr>
          <w:rFonts w:ascii="Times New Roman" w:eastAsia="Times New Roman" w:hAnsi="Times New Roman"/>
          <w:snapToGrid w:val="0"/>
          <w:sz w:val="24"/>
          <w:szCs w:val="24"/>
        </w:rPr>
      </w:pPr>
    </w:p>
    <w:p w:rsidR="0090772E" w:rsidRDefault="0090772E" w:rsidP="0090772E">
      <w:pPr>
        <w:widowControl w:val="0"/>
        <w:ind w:left="4536" w:rightChars="-424" w:right="-848"/>
        <w:jc w:val="right"/>
        <w:rPr>
          <w:rFonts w:ascii="Times New Roman" w:eastAsia="Times New Roman" w:hAnsi="Times New Roman"/>
          <w:snapToGrid w:val="0"/>
          <w:sz w:val="24"/>
          <w:szCs w:val="24"/>
        </w:rPr>
      </w:pPr>
    </w:p>
    <w:p w:rsidR="0090772E" w:rsidRDefault="0090772E" w:rsidP="0090772E">
      <w:pPr>
        <w:widowControl w:val="0"/>
        <w:ind w:left="4536" w:rightChars="-424" w:right="-848"/>
        <w:jc w:val="right"/>
        <w:rPr>
          <w:rFonts w:ascii="Times New Roman" w:eastAsia="Times New Roman" w:hAnsi="Times New Roman"/>
          <w:snapToGrid w:val="0"/>
          <w:sz w:val="24"/>
          <w:szCs w:val="24"/>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424" w:right="-848"/>
        <w:jc w:val="right"/>
        <w:rPr>
          <w:rFonts w:ascii="Times New Roman" w:eastAsia="Times New Roman" w:hAnsi="Times New Roman"/>
          <w:snapToGrid w:val="0"/>
        </w:rPr>
      </w:pPr>
    </w:p>
    <w:p w:rsidR="0090772E" w:rsidRDefault="0090772E" w:rsidP="0090772E">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90772E" w:rsidRDefault="0090772E" w:rsidP="0090772E">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90772E" w:rsidRDefault="0090772E" w:rsidP="0090772E">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90772E" w:rsidRDefault="0090772E" w:rsidP="0090772E">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90772E" w:rsidRDefault="0090772E" w:rsidP="0090772E">
      <w:pPr>
        <w:widowControl w:val="0"/>
        <w:ind w:left="4536" w:rightChars="-142" w:right="-284"/>
        <w:jc w:val="right"/>
        <w:rPr>
          <w:rFonts w:ascii="Times New Roman" w:eastAsia="Times New Roman" w:hAnsi="Times New Roman"/>
          <w:snapToGrid w:val="0"/>
          <w:sz w:val="24"/>
          <w:szCs w:val="24"/>
        </w:rPr>
      </w:pPr>
    </w:p>
    <w:p w:rsidR="0090772E" w:rsidRDefault="0090772E" w:rsidP="0090772E">
      <w:pPr>
        <w:widowControl w:val="0"/>
        <w:ind w:rightChars="-142" w:right="-284" w:firstLine="709"/>
        <w:jc w:val="both"/>
        <w:rPr>
          <w:rFonts w:ascii="Times New Roman" w:eastAsia="Times New Roman" w:hAnsi="Times New Roman"/>
          <w:snapToGrid w:val="0"/>
          <w:sz w:val="24"/>
          <w:szCs w:val="24"/>
        </w:rPr>
      </w:pPr>
    </w:p>
    <w:p w:rsidR="0090772E" w:rsidRDefault="0090772E" w:rsidP="0090772E">
      <w:pPr>
        <w:widowControl w:val="0"/>
        <w:ind w:rightChars="-142" w:right="-284" w:firstLine="709"/>
        <w:jc w:val="both"/>
        <w:rPr>
          <w:rFonts w:ascii="Times New Roman" w:eastAsia="Times New Roman" w:hAnsi="Times New Roman"/>
          <w:snapToGrid w:val="0"/>
          <w:sz w:val="24"/>
          <w:szCs w:val="24"/>
        </w:rPr>
      </w:pPr>
    </w:p>
    <w:p w:rsidR="0090772E" w:rsidRDefault="0090772E" w:rsidP="0090772E">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90772E" w:rsidRDefault="0090772E" w:rsidP="0090772E">
      <w:pPr>
        <w:widowControl w:val="0"/>
        <w:ind w:rightChars="-142" w:right="-284"/>
        <w:jc w:val="center"/>
        <w:rPr>
          <w:rFonts w:ascii="Times New Roman" w:eastAsia="Times New Roman" w:hAnsi="Times New Roman"/>
          <w:bCs/>
          <w:snapToGrid w:val="0"/>
          <w:sz w:val="22"/>
          <w:szCs w:val="22"/>
        </w:rPr>
      </w:pPr>
    </w:p>
    <w:p w:rsidR="0090772E" w:rsidRPr="00217595" w:rsidRDefault="0090772E" w:rsidP="0090772E">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90772E" w:rsidRDefault="0090772E" w:rsidP="0090772E">
      <w:pPr>
        <w:widowControl w:val="0"/>
        <w:ind w:rightChars="-142" w:right="-284"/>
        <w:jc w:val="center"/>
        <w:rPr>
          <w:rFonts w:ascii="Times New Roman" w:eastAsia="Times New Roman" w:hAnsi="Times New Roman"/>
          <w:snapToGrid w:val="0"/>
          <w:sz w:val="22"/>
          <w:szCs w:val="22"/>
        </w:rPr>
      </w:pPr>
    </w:p>
    <w:p w:rsidR="0090772E" w:rsidRDefault="0090772E" w:rsidP="0090772E">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90772E" w:rsidRPr="00217595" w:rsidRDefault="0090772E" w:rsidP="0090772E">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18:30:000806:449</w:t>
      </w:r>
    </w:p>
    <w:p w:rsidR="0090772E" w:rsidRPr="00217595" w:rsidRDefault="0090772E" w:rsidP="0090772E">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sidRPr="008B0D2C">
        <w:rPr>
          <w:rFonts w:ascii="Times New Roman" w:eastAsia="Times New Roman" w:hAnsi="Times New Roman"/>
          <w:b/>
          <w:snapToGrid w:val="0"/>
          <w:sz w:val="22"/>
          <w:szCs w:val="22"/>
        </w:rPr>
        <w:t>Российская Федерация,</w:t>
      </w:r>
      <w:r>
        <w:rPr>
          <w:rFonts w:ascii="Times New Roman" w:eastAsia="Times New Roman" w:hAnsi="Times New Roman"/>
          <w:snapToGrid w:val="0"/>
          <w:sz w:val="22"/>
          <w:szCs w:val="22"/>
        </w:rPr>
        <w:t xml:space="preserve">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Городской округ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ород Сарапул, жилой район Гудок-2, ул. Мартовская, земельный участок 2</w:t>
      </w:r>
      <w:r w:rsidRPr="00217595">
        <w:rPr>
          <w:rFonts w:ascii="Times New Roman" w:eastAsia="Times New Roman" w:hAnsi="Times New Roman"/>
          <w:b/>
          <w:bCs/>
          <w:snapToGrid w:val="0"/>
          <w:sz w:val="22"/>
          <w:szCs w:val="22"/>
        </w:rPr>
        <w:t xml:space="preserve">. </w:t>
      </w:r>
    </w:p>
    <w:p w:rsidR="0090772E" w:rsidRPr="00217595" w:rsidRDefault="0090772E" w:rsidP="0090772E">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C77879">
        <w:rPr>
          <w:rFonts w:ascii="Times New Roman" w:eastAsia="Times New Roman" w:hAnsi="Times New Roman"/>
          <w:b/>
          <w:snapToGrid w:val="0"/>
          <w:sz w:val="22"/>
          <w:szCs w:val="22"/>
        </w:rPr>
        <w:t>земли населенных пунктов.</w:t>
      </w:r>
    </w:p>
    <w:p w:rsidR="0090772E" w:rsidRPr="00C77879" w:rsidRDefault="0090772E" w:rsidP="0090772E">
      <w:pPr>
        <w:autoSpaceDE w:val="0"/>
        <w:autoSpaceDN w:val="0"/>
        <w:adjustRightInd w:val="0"/>
        <w:ind w:rightChars="-142" w:right="-284"/>
        <w:jc w:val="both"/>
        <w:rPr>
          <w:rFonts w:ascii="Times New Roman" w:hAnsi="Times New Roman"/>
          <w:bCs/>
          <w:color w:val="00000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C77879">
        <w:rPr>
          <w:rFonts w:ascii="Times New Roman" w:hAnsi="Times New Roman"/>
          <w:b/>
          <w:bCs/>
          <w:color w:val="000000"/>
          <w:sz w:val="22"/>
          <w:szCs w:val="22"/>
        </w:rPr>
        <w:t>«</w:t>
      </w:r>
      <w:r>
        <w:rPr>
          <w:rFonts w:ascii="Times New Roman" w:hAnsi="Times New Roman"/>
          <w:b/>
          <w:bCs/>
          <w:color w:val="000000"/>
          <w:sz w:val="22"/>
          <w:szCs w:val="22"/>
        </w:rPr>
        <w:t>д</w:t>
      </w:r>
      <w:r w:rsidRPr="00C77879">
        <w:rPr>
          <w:rFonts w:ascii="Times New Roman" w:hAnsi="Times New Roman"/>
          <w:b/>
          <w:bCs/>
          <w:color w:val="000000"/>
          <w:sz w:val="22"/>
          <w:szCs w:val="22"/>
        </w:rPr>
        <w:t>ля индивидуального жилищного строительства (код 2.1) – размещение жилого дома</w:t>
      </w:r>
      <w:r w:rsidRPr="00C77879">
        <w:rPr>
          <w:rFonts w:ascii="Times New Roman" w:hAnsi="Times New Roman"/>
          <w:b/>
          <w:color w:val="000000"/>
          <w:sz w:val="22"/>
          <w:szCs w:val="22"/>
        </w:rPr>
        <w:t>»</w:t>
      </w:r>
      <w:r>
        <w:rPr>
          <w:rFonts w:ascii="Times New Roman" w:hAnsi="Times New Roman"/>
          <w:bCs/>
          <w:color w:val="000000"/>
          <w:sz w:val="22"/>
          <w:szCs w:val="22"/>
        </w:rPr>
        <w:t>.</w:t>
      </w:r>
      <w:r w:rsidRPr="00C77879">
        <w:rPr>
          <w:rFonts w:ascii="Times New Roman" w:hAnsi="Times New Roman"/>
          <w:bCs/>
          <w:color w:val="000000"/>
          <w:sz w:val="22"/>
          <w:szCs w:val="22"/>
        </w:rPr>
        <w:t xml:space="preserve"> </w:t>
      </w:r>
    </w:p>
    <w:p w:rsidR="0090772E" w:rsidRDefault="0090772E" w:rsidP="0090772E">
      <w:pPr>
        <w:widowControl w:val="0"/>
        <w:ind w:rightChars="-142" w:right="-284"/>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90772E" w:rsidRPr="00217595" w:rsidRDefault="0090772E" w:rsidP="0090772E">
      <w:pPr>
        <w:widowControl w:val="0"/>
        <w:ind w:rightChars="-142" w:right="-28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90772E" w:rsidRDefault="0090772E" w:rsidP="0090772E">
      <w:pPr>
        <w:widowControl w:val="0"/>
        <w:ind w:rightChars="-142" w:right="-28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90772E" w:rsidRDefault="0090772E" w:rsidP="0090772E">
      <w:pPr>
        <w:autoSpaceDE w:val="0"/>
        <w:autoSpaceDN w:val="0"/>
        <w:adjustRightInd w:val="0"/>
        <w:ind w:rightChars="-142" w:right="-284"/>
        <w:jc w:val="center"/>
        <w:rPr>
          <w:rFonts w:ascii="Times New Roman" w:hAnsi="Times New Roman"/>
          <w:sz w:val="22"/>
          <w:szCs w:val="22"/>
        </w:rPr>
      </w:pPr>
    </w:p>
    <w:p w:rsidR="0090772E" w:rsidRDefault="0090772E" w:rsidP="0090772E">
      <w:pPr>
        <w:autoSpaceDE w:val="0"/>
        <w:autoSpaceDN w:val="0"/>
        <w:adjustRightInd w:val="0"/>
        <w:ind w:rightChars="-142" w:right="-284"/>
        <w:jc w:val="center"/>
        <w:rPr>
          <w:rFonts w:ascii="Times New Roman" w:hAnsi="Times New Roman"/>
          <w:sz w:val="22"/>
          <w:szCs w:val="22"/>
        </w:rPr>
      </w:pPr>
    </w:p>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90772E" w:rsidRDefault="0090772E" w:rsidP="0090772E">
      <w:pPr>
        <w:autoSpaceDE w:val="0"/>
        <w:autoSpaceDN w:val="0"/>
        <w:adjustRightInd w:val="0"/>
        <w:ind w:rightChars="-142" w:right="-28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90772E" w:rsidTr="00EC4197">
        <w:tc>
          <w:tcPr>
            <w:tcW w:w="4870" w:type="dxa"/>
          </w:tcPr>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90772E" w:rsidRDefault="0090772E" w:rsidP="0090772E">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90772E" w:rsidTr="00EC4197">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90772E" w:rsidRDefault="0090772E" w:rsidP="0090772E">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90772E" w:rsidTr="00EC4197">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90772E" w:rsidRDefault="0090772E" w:rsidP="0090772E">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r>
    </w:tbl>
    <w:p w:rsidR="0090772E" w:rsidRDefault="0090772E" w:rsidP="0090772E">
      <w:pPr>
        <w:ind w:rightChars="-142" w:right="-284"/>
      </w:pPr>
    </w:p>
    <w:p w:rsidR="0090772E" w:rsidRDefault="0090772E" w:rsidP="0090772E">
      <w:pPr>
        <w:pStyle w:val="ac"/>
        <w:ind w:left="-720" w:right="-185"/>
        <w:rPr>
          <w:rFonts w:ascii="Times New Roman" w:hAnsi="Times New Roman"/>
          <w:color w:val="000000"/>
          <w:sz w:val="22"/>
          <w:szCs w:val="22"/>
        </w:rPr>
      </w:pPr>
    </w:p>
    <w:p w:rsidR="0090772E" w:rsidRDefault="0090772E" w:rsidP="0090772E">
      <w:pPr>
        <w:pStyle w:val="ac"/>
        <w:ind w:left="-720" w:right="-185"/>
        <w:rPr>
          <w:rFonts w:ascii="Times New Roman" w:hAnsi="Times New Roman"/>
          <w:color w:val="000000"/>
          <w:sz w:val="22"/>
          <w:szCs w:val="22"/>
        </w:rPr>
      </w:pPr>
    </w:p>
    <w:p w:rsidR="0090772E" w:rsidRDefault="0090772E" w:rsidP="0090772E">
      <w:pPr>
        <w:pStyle w:val="ac"/>
        <w:ind w:left="-720" w:right="-185"/>
        <w:rPr>
          <w:rFonts w:ascii="Times New Roman" w:hAnsi="Times New Roman"/>
          <w:color w:val="000000"/>
          <w:sz w:val="22"/>
          <w:szCs w:val="22"/>
        </w:rPr>
      </w:pPr>
    </w:p>
    <w:p w:rsidR="00DF0517" w:rsidRDefault="00DF0517"/>
    <w:sectPr w:rsidR="00DF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2E"/>
    <w:rsid w:val="0090772E"/>
    <w:rsid w:val="00B06B22"/>
    <w:rsid w:val="00D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2E"/>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0772E"/>
    <w:pPr>
      <w:keepNext/>
      <w:jc w:val="right"/>
      <w:outlineLvl w:val="0"/>
    </w:pPr>
    <w:rPr>
      <w:sz w:val="24"/>
    </w:rPr>
  </w:style>
  <w:style w:type="paragraph" w:styleId="2">
    <w:name w:val="heading 2"/>
    <w:basedOn w:val="a"/>
    <w:next w:val="a"/>
    <w:link w:val="20"/>
    <w:qFormat/>
    <w:rsid w:val="0090772E"/>
    <w:pPr>
      <w:keepNext/>
      <w:jc w:val="center"/>
      <w:outlineLvl w:val="1"/>
    </w:pPr>
    <w:rPr>
      <w:sz w:val="24"/>
    </w:rPr>
  </w:style>
  <w:style w:type="paragraph" w:styleId="4">
    <w:name w:val="heading 4"/>
    <w:basedOn w:val="a"/>
    <w:next w:val="a"/>
    <w:link w:val="40"/>
    <w:qFormat/>
    <w:rsid w:val="0090772E"/>
    <w:pPr>
      <w:keepNext/>
      <w:spacing w:before="240" w:after="60"/>
      <w:outlineLvl w:val="3"/>
    </w:pPr>
    <w:rPr>
      <w:b/>
      <w:bCs/>
      <w:sz w:val="28"/>
      <w:szCs w:val="28"/>
    </w:rPr>
  </w:style>
  <w:style w:type="paragraph" w:styleId="5">
    <w:name w:val="heading 5"/>
    <w:basedOn w:val="a"/>
    <w:next w:val="a"/>
    <w:link w:val="50"/>
    <w:qFormat/>
    <w:rsid w:val="0090772E"/>
    <w:pPr>
      <w:spacing w:before="240" w:after="60"/>
      <w:outlineLvl w:val="4"/>
    </w:pPr>
    <w:rPr>
      <w:b/>
      <w:bCs/>
      <w:i/>
      <w:iCs/>
      <w:sz w:val="26"/>
      <w:szCs w:val="26"/>
    </w:rPr>
  </w:style>
  <w:style w:type="paragraph" w:styleId="6">
    <w:name w:val="heading 6"/>
    <w:basedOn w:val="a"/>
    <w:next w:val="a"/>
    <w:link w:val="60"/>
    <w:qFormat/>
    <w:rsid w:val="0090772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72E"/>
    <w:rPr>
      <w:rFonts w:ascii="Calibri" w:eastAsia="Calibri" w:hAnsi="Calibri" w:cs="Times New Roman"/>
      <w:sz w:val="24"/>
      <w:szCs w:val="20"/>
      <w:lang w:eastAsia="ru-RU"/>
    </w:rPr>
  </w:style>
  <w:style w:type="character" w:customStyle="1" w:styleId="20">
    <w:name w:val="Заголовок 2 Знак"/>
    <w:basedOn w:val="a0"/>
    <w:link w:val="2"/>
    <w:rsid w:val="0090772E"/>
    <w:rPr>
      <w:rFonts w:ascii="Calibri" w:eastAsia="Calibri" w:hAnsi="Calibri" w:cs="Times New Roman"/>
      <w:sz w:val="24"/>
      <w:szCs w:val="20"/>
      <w:lang w:eastAsia="ru-RU"/>
    </w:rPr>
  </w:style>
  <w:style w:type="character" w:customStyle="1" w:styleId="40">
    <w:name w:val="Заголовок 4 Знак"/>
    <w:basedOn w:val="a0"/>
    <w:link w:val="4"/>
    <w:rsid w:val="0090772E"/>
    <w:rPr>
      <w:rFonts w:ascii="Calibri" w:eastAsia="Calibri" w:hAnsi="Calibri" w:cs="Times New Roman"/>
      <w:b/>
      <w:bCs/>
      <w:sz w:val="28"/>
      <w:szCs w:val="28"/>
      <w:lang w:eastAsia="ru-RU"/>
    </w:rPr>
  </w:style>
  <w:style w:type="character" w:customStyle="1" w:styleId="50">
    <w:name w:val="Заголовок 5 Знак"/>
    <w:basedOn w:val="a0"/>
    <w:link w:val="5"/>
    <w:rsid w:val="0090772E"/>
    <w:rPr>
      <w:rFonts w:ascii="Calibri" w:eastAsia="Calibri" w:hAnsi="Calibri" w:cs="Times New Roman"/>
      <w:b/>
      <w:bCs/>
      <w:i/>
      <w:iCs/>
      <w:sz w:val="26"/>
      <w:szCs w:val="26"/>
      <w:lang w:eastAsia="ru-RU"/>
    </w:rPr>
  </w:style>
  <w:style w:type="character" w:customStyle="1" w:styleId="60">
    <w:name w:val="Заголовок 6 Знак"/>
    <w:basedOn w:val="a0"/>
    <w:link w:val="6"/>
    <w:rsid w:val="0090772E"/>
    <w:rPr>
      <w:rFonts w:ascii="Calibri" w:eastAsia="Calibri" w:hAnsi="Calibri" w:cs="Times New Roman"/>
      <w:b/>
      <w:bCs/>
      <w:lang w:eastAsia="ru-RU"/>
    </w:rPr>
  </w:style>
  <w:style w:type="character" w:styleId="a3">
    <w:name w:val="Hyperlink"/>
    <w:rsid w:val="0090772E"/>
    <w:rPr>
      <w:color w:val="0000FF"/>
      <w:u w:val="single"/>
    </w:rPr>
  </w:style>
  <w:style w:type="character" w:styleId="a4">
    <w:name w:val="Strong"/>
    <w:qFormat/>
    <w:rsid w:val="0090772E"/>
    <w:rPr>
      <w:b/>
      <w:bCs/>
    </w:rPr>
  </w:style>
  <w:style w:type="character" w:customStyle="1" w:styleId="blk">
    <w:name w:val="blk"/>
    <w:basedOn w:val="a0"/>
    <w:rsid w:val="0090772E"/>
  </w:style>
  <w:style w:type="character" w:customStyle="1" w:styleId="a5">
    <w:name w:val="Основной текст Знак"/>
    <w:link w:val="a6"/>
    <w:rsid w:val="0090772E"/>
    <w:rPr>
      <w:sz w:val="24"/>
    </w:rPr>
  </w:style>
  <w:style w:type="paragraph" w:styleId="21">
    <w:name w:val="Body Text 2"/>
    <w:basedOn w:val="a"/>
    <w:link w:val="22"/>
    <w:rsid w:val="0090772E"/>
    <w:pPr>
      <w:jc w:val="both"/>
    </w:pPr>
    <w:rPr>
      <w:rFonts w:ascii="Century" w:hAnsi="Century"/>
      <w:sz w:val="22"/>
    </w:rPr>
  </w:style>
  <w:style w:type="character" w:customStyle="1" w:styleId="22">
    <w:name w:val="Основной текст 2 Знак"/>
    <w:basedOn w:val="a0"/>
    <w:link w:val="21"/>
    <w:rsid w:val="0090772E"/>
    <w:rPr>
      <w:rFonts w:ascii="Century" w:eastAsia="Calibri" w:hAnsi="Century" w:cs="Times New Roman"/>
      <w:szCs w:val="20"/>
      <w:lang w:eastAsia="ru-RU"/>
    </w:rPr>
  </w:style>
  <w:style w:type="paragraph" w:styleId="a7">
    <w:name w:val="Balloon Text"/>
    <w:basedOn w:val="a"/>
    <w:link w:val="a8"/>
    <w:semiHidden/>
    <w:rsid w:val="0090772E"/>
    <w:rPr>
      <w:rFonts w:ascii="Tahoma" w:hAnsi="Tahoma" w:cs="Tahoma"/>
      <w:sz w:val="16"/>
      <w:szCs w:val="16"/>
    </w:rPr>
  </w:style>
  <w:style w:type="character" w:customStyle="1" w:styleId="a8">
    <w:name w:val="Текст выноски Знак"/>
    <w:basedOn w:val="a0"/>
    <w:link w:val="a7"/>
    <w:semiHidden/>
    <w:rsid w:val="0090772E"/>
    <w:rPr>
      <w:rFonts w:ascii="Tahoma" w:eastAsia="Calibri" w:hAnsi="Tahoma" w:cs="Tahoma"/>
      <w:sz w:val="16"/>
      <w:szCs w:val="16"/>
      <w:lang w:eastAsia="ru-RU"/>
    </w:rPr>
  </w:style>
  <w:style w:type="paragraph" w:styleId="a9">
    <w:name w:val="List"/>
    <w:basedOn w:val="a"/>
    <w:rsid w:val="0090772E"/>
    <w:pPr>
      <w:numPr>
        <w:numId w:val="1"/>
      </w:numPr>
      <w:tabs>
        <w:tab w:val="left" w:pos="1276"/>
      </w:tabs>
      <w:ind w:left="0" w:firstLine="851"/>
    </w:pPr>
  </w:style>
  <w:style w:type="paragraph" w:styleId="aa">
    <w:name w:val="Plain Text"/>
    <w:basedOn w:val="a"/>
    <w:link w:val="ab"/>
    <w:rsid w:val="0090772E"/>
    <w:rPr>
      <w:rFonts w:ascii="Courier New" w:hAnsi="Courier New"/>
    </w:rPr>
  </w:style>
  <w:style w:type="character" w:customStyle="1" w:styleId="ab">
    <w:name w:val="Текст Знак"/>
    <w:basedOn w:val="a0"/>
    <w:link w:val="aa"/>
    <w:rsid w:val="0090772E"/>
    <w:rPr>
      <w:rFonts w:ascii="Courier New" w:eastAsia="Calibri" w:hAnsi="Courier New" w:cs="Times New Roman"/>
      <w:sz w:val="20"/>
      <w:szCs w:val="20"/>
      <w:lang w:eastAsia="ru-RU"/>
    </w:rPr>
  </w:style>
  <w:style w:type="paragraph" w:styleId="23">
    <w:name w:val="Body Text Indent 2"/>
    <w:basedOn w:val="a"/>
    <w:link w:val="24"/>
    <w:rsid w:val="0090772E"/>
    <w:pPr>
      <w:spacing w:after="120" w:line="480" w:lineRule="auto"/>
      <w:ind w:left="283"/>
    </w:pPr>
  </w:style>
  <w:style w:type="character" w:customStyle="1" w:styleId="24">
    <w:name w:val="Основной текст с отступом 2 Знак"/>
    <w:basedOn w:val="a0"/>
    <w:link w:val="23"/>
    <w:rsid w:val="0090772E"/>
    <w:rPr>
      <w:rFonts w:ascii="Calibri" w:eastAsia="Calibri" w:hAnsi="Calibri" w:cs="Times New Roman"/>
      <w:sz w:val="20"/>
      <w:szCs w:val="20"/>
      <w:lang w:eastAsia="ru-RU"/>
    </w:rPr>
  </w:style>
  <w:style w:type="paragraph" w:styleId="a6">
    <w:name w:val="Body Text"/>
    <w:basedOn w:val="a"/>
    <w:link w:val="a5"/>
    <w:rsid w:val="0090772E"/>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0772E"/>
    <w:rPr>
      <w:rFonts w:ascii="Calibri" w:eastAsia="Calibri" w:hAnsi="Calibri" w:cs="Times New Roman"/>
      <w:sz w:val="20"/>
      <w:szCs w:val="20"/>
      <w:lang w:eastAsia="ru-RU"/>
    </w:rPr>
  </w:style>
  <w:style w:type="paragraph" w:styleId="ac">
    <w:name w:val="Title"/>
    <w:basedOn w:val="a"/>
    <w:link w:val="ad"/>
    <w:qFormat/>
    <w:rsid w:val="0090772E"/>
    <w:pPr>
      <w:jc w:val="center"/>
    </w:pPr>
    <w:rPr>
      <w:rFonts w:ascii="Courier New" w:hAnsi="Courier New"/>
      <w:b/>
      <w:snapToGrid w:val="0"/>
      <w:sz w:val="28"/>
    </w:rPr>
  </w:style>
  <w:style w:type="character" w:customStyle="1" w:styleId="ad">
    <w:name w:val="Название Знак"/>
    <w:basedOn w:val="a0"/>
    <w:link w:val="ac"/>
    <w:rsid w:val="0090772E"/>
    <w:rPr>
      <w:rFonts w:ascii="Courier New" w:eastAsia="Calibri" w:hAnsi="Courier New" w:cs="Times New Roman"/>
      <w:b/>
      <w:snapToGrid w:val="0"/>
      <w:sz w:val="28"/>
      <w:szCs w:val="20"/>
      <w:lang w:eastAsia="ru-RU"/>
    </w:rPr>
  </w:style>
  <w:style w:type="paragraph" w:styleId="3">
    <w:name w:val="Body Text 3"/>
    <w:basedOn w:val="a"/>
    <w:link w:val="30"/>
    <w:rsid w:val="0090772E"/>
    <w:pPr>
      <w:spacing w:after="120"/>
    </w:pPr>
    <w:rPr>
      <w:sz w:val="16"/>
      <w:szCs w:val="16"/>
    </w:rPr>
  </w:style>
  <w:style w:type="character" w:customStyle="1" w:styleId="30">
    <w:name w:val="Основной текст 3 Знак"/>
    <w:basedOn w:val="a0"/>
    <w:link w:val="3"/>
    <w:rsid w:val="0090772E"/>
    <w:rPr>
      <w:rFonts w:ascii="Calibri" w:eastAsia="Calibri" w:hAnsi="Calibri" w:cs="Times New Roman"/>
      <w:sz w:val="16"/>
      <w:szCs w:val="16"/>
      <w:lang w:eastAsia="ru-RU"/>
    </w:rPr>
  </w:style>
  <w:style w:type="paragraph" w:styleId="ae">
    <w:name w:val="Normal (Web)"/>
    <w:basedOn w:val="a"/>
    <w:rsid w:val="0090772E"/>
    <w:pPr>
      <w:spacing w:before="100" w:beforeAutospacing="1" w:after="100" w:afterAutospacing="1"/>
    </w:pPr>
  </w:style>
  <w:style w:type="paragraph" w:customStyle="1" w:styleId="af">
    <w:name w:val="Таблица_Текст_Центр"/>
    <w:qFormat/>
    <w:rsid w:val="0090772E"/>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0772E"/>
    <w:pPr>
      <w:spacing w:before="100" w:beforeAutospacing="1" w:after="100" w:afterAutospacing="1"/>
    </w:pPr>
  </w:style>
  <w:style w:type="paragraph" w:customStyle="1" w:styleId="af0">
    <w:name w:val="Примечание"/>
    <w:basedOn w:val="a"/>
    <w:qFormat/>
    <w:rsid w:val="0090772E"/>
    <w:pPr>
      <w:spacing w:before="120" w:after="120"/>
      <w:contextualSpacing/>
    </w:pPr>
  </w:style>
  <w:style w:type="paragraph" w:customStyle="1" w:styleId="af1">
    <w:name w:val="Таблица_Текст_Лево"/>
    <w:basedOn w:val="af"/>
    <w:qFormat/>
    <w:rsid w:val="0090772E"/>
    <w:pPr>
      <w:ind w:left="57"/>
      <w:jc w:val="left"/>
    </w:pPr>
  </w:style>
  <w:style w:type="paragraph" w:customStyle="1" w:styleId="af2">
    <w:name w:val=" Знак"/>
    <w:basedOn w:val="a"/>
    <w:rsid w:val="0090772E"/>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2E"/>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0772E"/>
    <w:pPr>
      <w:keepNext/>
      <w:jc w:val="right"/>
      <w:outlineLvl w:val="0"/>
    </w:pPr>
    <w:rPr>
      <w:sz w:val="24"/>
    </w:rPr>
  </w:style>
  <w:style w:type="paragraph" w:styleId="2">
    <w:name w:val="heading 2"/>
    <w:basedOn w:val="a"/>
    <w:next w:val="a"/>
    <w:link w:val="20"/>
    <w:qFormat/>
    <w:rsid w:val="0090772E"/>
    <w:pPr>
      <w:keepNext/>
      <w:jc w:val="center"/>
      <w:outlineLvl w:val="1"/>
    </w:pPr>
    <w:rPr>
      <w:sz w:val="24"/>
    </w:rPr>
  </w:style>
  <w:style w:type="paragraph" w:styleId="4">
    <w:name w:val="heading 4"/>
    <w:basedOn w:val="a"/>
    <w:next w:val="a"/>
    <w:link w:val="40"/>
    <w:qFormat/>
    <w:rsid w:val="0090772E"/>
    <w:pPr>
      <w:keepNext/>
      <w:spacing w:before="240" w:after="60"/>
      <w:outlineLvl w:val="3"/>
    </w:pPr>
    <w:rPr>
      <w:b/>
      <w:bCs/>
      <w:sz w:val="28"/>
      <w:szCs w:val="28"/>
    </w:rPr>
  </w:style>
  <w:style w:type="paragraph" w:styleId="5">
    <w:name w:val="heading 5"/>
    <w:basedOn w:val="a"/>
    <w:next w:val="a"/>
    <w:link w:val="50"/>
    <w:qFormat/>
    <w:rsid w:val="0090772E"/>
    <w:pPr>
      <w:spacing w:before="240" w:after="60"/>
      <w:outlineLvl w:val="4"/>
    </w:pPr>
    <w:rPr>
      <w:b/>
      <w:bCs/>
      <w:i/>
      <w:iCs/>
      <w:sz w:val="26"/>
      <w:szCs w:val="26"/>
    </w:rPr>
  </w:style>
  <w:style w:type="paragraph" w:styleId="6">
    <w:name w:val="heading 6"/>
    <w:basedOn w:val="a"/>
    <w:next w:val="a"/>
    <w:link w:val="60"/>
    <w:qFormat/>
    <w:rsid w:val="0090772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72E"/>
    <w:rPr>
      <w:rFonts w:ascii="Calibri" w:eastAsia="Calibri" w:hAnsi="Calibri" w:cs="Times New Roman"/>
      <w:sz w:val="24"/>
      <w:szCs w:val="20"/>
      <w:lang w:eastAsia="ru-RU"/>
    </w:rPr>
  </w:style>
  <w:style w:type="character" w:customStyle="1" w:styleId="20">
    <w:name w:val="Заголовок 2 Знак"/>
    <w:basedOn w:val="a0"/>
    <w:link w:val="2"/>
    <w:rsid w:val="0090772E"/>
    <w:rPr>
      <w:rFonts w:ascii="Calibri" w:eastAsia="Calibri" w:hAnsi="Calibri" w:cs="Times New Roman"/>
      <w:sz w:val="24"/>
      <w:szCs w:val="20"/>
      <w:lang w:eastAsia="ru-RU"/>
    </w:rPr>
  </w:style>
  <w:style w:type="character" w:customStyle="1" w:styleId="40">
    <w:name w:val="Заголовок 4 Знак"/>
    <w:basedOn w:val="a0"/>
    <w:link w:val="4"/>
    <w:rsid w:val="0090772E"/>
    <w:rPr>
      <w:rFonts w:ascii="Calibri" w:eastAsia="Calibri" w:hAnsi="Calibri" w:cs="Times New Roman"/>
      <w:b/>
      <w:bCs/>
      <w:sz w:val="28"/>
      <w:szCs w:val="28"/>
      <w:lang w:eastAsia="ru-RU"/>
    </w:rPr>
  </w:style>
  <w:style w:type="character" w:customStyle="1" w:styleId="50">
    <w:name w:val="Заголовок 5 Знак"/>
    <w:basedOn w:val="a0"/>
    <w:link w:val="5"/>
    <w:rsid w:val="0090772E"/>
    <w:rPr>
      <w:rFonts w:ascii="Calibri" w:eastAsia="Calibri" w:hAnsi="Calibri" w:cs="Times New Roman"/>
      <w:b/>
      <w:bCs/>
      <w:i/>
      <w:iCs/>
      <w:sz w:val="26"/>
      <w:szCs w:val="26"/>
      <w:lang w:eastAsia="ru-RU"/>
    </w:rPr>
  </w:style>
  <w:style w:type="character" w:customStyle="1" w:styleId="60">
    <w:name w:val="Заголовок 6 Знак"/>
    <w:basedOn w:val="a0"/>
    <w:link w:val="6"/>
    <w:rsid w:val="0090772E"/>
    <w:rPr>
      <w:rFonts w:ascii="Calibri" w:eastAsia="Calibri" w:hAnsi="Calibri" w:cs="Times New Roman"/>
      <w:b/>
      <w:bCs/>
      <w:lang w:eastAsia="ru-RU"/>
    </w:rPr>
  </w:style>
  <w:style w:type="character" w:styleId="a3">
    <w:name w:val="Hyperlink"/>
    <w:rsid w:val="0090772E"/>
    <w:rPr>
      <w:color w:val="0000FF"/>
      <w:u w:val="single"/>
    </w:rPr>
  </w:style>
  <w:style w:type="character" w:styleId="a4">
    <w:name w:val="Strong"/>
    <w:qFormat/>
    <w:rsid w:val="0090772E"/>
    <w:rPr>
      <w:b/>
      <w:bCs/>
    </w:rPr>
  </w:style>
  <w:style w:type="character" w:customStyle="1" w:styleId="blk">
    <w:name w:val="blk"/>
    <w:basedOn w:val="a0"/>
    <w:rsid w:val="0090772E"/>
  </w:style>
  <w:style w:type="character" w:customStyle="1" w:styleId="a5">
    <w:name w:val="Основной текст Знак"/>
    <w:link w:val="a6"/>
    <w:rsid w:val="0090772E"/>
    <w:rPr>
      <w:sz w:val="24"/>
    </w:rPr>
  </w:style>
  <w:style w:type="paragraph" w:styleId="21">
    <w:name w:val="Body Text 2"/>
    <w:basedOn w:val="a"/>
    <w:link w:val="22"/>
    <w:rsid w:val="0090772E"/>
    <w:pPr>
      <w:jc w:val="both"/>
    </w:pPr>
    <w:rPr>
      <w:rFonts w:ascii="Century" w:hAnsi="Century"/>
      <w:sz w:val="22"/>
    </w:rPr>
  </w:style>
  <w:style w:type="character" w:customStyle="1" w:styleId="22">
    <w:name w:val="Основной текст 2 Знак"/>
    <w:basedOn w:val="a0"/>
    <w:link w:val="21"/>
    <w:rsid w:val="0090772E"/>
    <w:rPr>
      <w:rFonts w:ascii="Century" w:eastAsia="Calibri" w:hAnsi="Century" w:cs="Times New Roman"/>
      <w:szCs w:val="20"/>
      <w:lang w:eastAsia="ru-RU"/>
    </w:rPr>
  </w:style>
  <w:style w:type="paragraph" w:styleId="a7">
    <w:name w:val="Balloon Text"/>
    <w:basedOn w:val="a"/>
    <w:link w:val="a8"/>
    <w:semiHidden/>
    <w:rsid w:val="0090772E"/>
    <w:rPr>
      <w:rFonts w:ascii="Tahoma" w:hAnsi="Tahoma" w:cs="Tahoma"/>
      <w:sz w:val="16"/>
      <w:szCs w:val="16"/>
    </w:rPr>
  </w:style>
  <w:style w:type="character" w:customStyle="1" w:styleId="a8">
    <w:name w:val="Текст выноски Знак"/>
    <w:basedOn w:val="a0"/>
    <w:link w:val="a7"/>
    <w:semiHidden/>
    <w:rsid w:val="0090772E"/>
    <w:rPr>
      <w:rFonts w:ascii="Tahoma" w:eastAsia="Calibri" w:hAnsi="Tahoma" w:cs="Tahoma"/>
      <w:sz w:val="16"/>
      <w:szCs w:val="16"/>
      <w:lang w:eastAsia="ru-RU"/>
    </w:rPr>
  </w:style>
  <w:style w:type="paragraph" w:styleId="a9">
    <w:name w:val="List"/>
    <w:basedOn w:val="a"/>
    <w:rsid w:val="0090772E"/>
    <w:pPr>
      <w:numPr>
        <w:numId w:val="1"/>
      </w:numPr>
      <w:tabs>
        <w:tab w:val="left" w:pos="1276"/>
      </w:tabs>
      <w:ind w:left="0" w:firstLine="851"/>
    </w:pPr>
  </w:style>
  <w:style w:type="paragraph" w:styleId="aa">
    <w:name w:val="Plain Text"/>
    <w:basedOn w:val="a"/>
    <w:link w:val="ab"/>
    <w:rsid w:val="0090772E"/>
    <w:rPr>
      <w:rFonts w:ascii="Courier New" w:hAnsi="Courier New"/>
    </w:rPr>
  </w:style>
  <w:style w:type="character" w:customStyle="1" w:styleId="ab">
    <w:name w:val="Текст Знак"/>
    <w:basedOn w:val="a0"/>
    <w:link w:val="aa"/>
    <w:rsid w:val="0090772E"/>
    <w:rPr>
      <w:rFonts w:ascii="Courier New" w:eastAsia="Calibri" w:hAnsi="Courier New" w:cs="Times New Roman"/>
      <w:sz w:val="20"/>
      <w:szCs w:val="20"/>
      <w:lang w:eastAsia="ru-RU"/>
    </w:rPr>
  </w:style>
  <w:style w:type="paragraph" w:styleId="23">
    <w:name w:val="Body Text Indent 2"/>
    <w:basedOn w:val="a"/>
    <w:link w:val="24"/>
    <w:rsid w:val="0090772E"/>
    <w:pPr>
      <w:spacing w:after="120" w:line="480" w:lineRule="auto"/>
      <w:ind w:left="283"/>
    </w:pPr>
  </w:style>
  <w:style w:type="character" w:customStyle="1" w:styleId="24">
    <w:name w:val="Основной текст с отступом 2 Знак"/>
    <w:basedOn w:val="a0"/>
    <w:link w:val="23"/>
    <w:rsid w:val="0090772E"/>
    <w:rPr>
      <w:rFonts w:ascii="Calibri" w:eastAsia="Calibri" w:hAnsi="Calibri" w:cs="Times New Roman"/>
      <w:sz w:val="20"/>
      <w:szCs w:val="20"/>
      <w:lang w:eastAsia="ru-RU"/>
    </w:rPr>
  </w:style>
  <w:style w:type="paragraph" w:styleId="a6">
    <w:name w:val="Body Text"/>
    <w:basedOn w:val="a"/>
    <w:link w:val="a5"/>
    <w:rsid w:val="0090772E"/>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0772E"/>
    <w:rPr>
      <w:rFonts w:ascii="Calibri" w:eastAsia="Calibri" w:hAnsi="Calibri" w:cs="Times New Roman"/>
      <w:sz w:val="20"/>
      <w:szCs w:val="20"/>
      <w:lang w:eastAsia="ru-RU"/>
    </w:rPr>
  </w:style>
  <w:style w:type="paragraph" w:styleId="ac">
    <w:name w:val="Title"/>
    <w:basedOn w:val="a"/>
    <w:link w:val="ad"/>
    <w:qFormat/>
    <w:rsid w:val="0090772E"/>
    <w:pPr>
      <w:jc w:val="center"/>
    </w:pPr>
    <w:rPr>
      <w:rFonts w:ascii="Courier New" w:hAnsi="Courier New"/>
      <w:b/>
      <w:snapToGrid w:val="0"/>
      <w:sz w:val="28"/>
    </w:rPr>
  </w:style>
  <w:style w:type="character" w:customStyle="1" w:styleId="ad">
    <w:name w:val="Название Знак"/>
    <w:basedOn w:val="a0"/>
    <w:link w:val="ac"/>
    <w:rsid w:val="0090772E"/>
    <w:rPr>
      <w:rFonts w:ascii="Courier New" w:eastAsia="Calibri" w:hAnsi="Courier New" w:cs="Times New Roman"/>
      <w:b/>
      <w:snapToGrid w:val="0"/>
      <w:sz w:val="28"/>
      <w:szCs w:val="20"/>
      <w:lang w:eastAsia="ru-RU"/>
    </w:rPr>
  </w:style>
  <w:style w:type="paragraph" w:styleId="3">
    <w:name w:val="Body Text 3"/>
    <w:basedOn w:val="a"/>
    <w:link w:val="30"/>
    <w:rsid w:val="0090772E"/>
    <w:pPr>
      <w:spacing w:after="120"/>
    </w:pPr>
    <w:rPr>
      <w:sz w:val="16"/>
      <w:szCs w:val="16"/>
    </w:rPr>
  </w:style>
  <w:style w:type="character" w:customStyle="1" w:styleId="30">
    <w:name w:val="Основной текст 3 Знак"/>
    <w:basedOn w:val="a0"/>
    <w:link w:val="3"/>
    <w:rsid w:val="0090772E"/>
    <w:rPr>
      <w:rFonts w:ascii="Calibri" w:eastAsia="Calibri" w:hAnsi="Calibri" w:cs="Times New Roman"/>
      <w:sz w:val="16"/>
      <w:szCs w:val="16"/>
      <w:lang w:eastAsia="ru-RU"/>
    </w:rPr>
  </w:style>
  <w:style w:type="paragraph" w:styleId="ae">
    <w:name w:val="Normal (Web)"/>
    <w:basedOn w:val="a"/>
    <w:rsid w:val="0090772E"/>
    <w:pPr>
      <w:spacing w:before="100" w:beforeAutospacing="1" w:after="100" w:afterAutospacing="1"/>
    </w:pPr>
  </w:style>
  <w:style w:type="paragraph" w:customStyle="1" w:styleId="af">
    <w:name w:val="Таблица_Текст_Центр"/>
    <w:qFormat/>
    <w:rsid w:val="0090772E"/>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0772E"/>
    <w:pPr>
      <w:spacing w:before="100" w:beforeAutospacing="1" w:after="100" w:afterAutospacing="1"/>
    </w:pPr>
  </w:style>
  <w:style w:type="paragraph" w:customStyle="1" w:styleId="af0">
    <w:name w:val="Примечание"/>
    <w:basedOn w:val="a"/>
    <w:qFormat/>
    <w:rsid w:val="0090772E"/>
    <w:pPr>
      <w:spacing w:before="120" w:after="120"/>
      <w:contextualSpacing/>
    </w:pPr>
  </w:style>
  <w:style w:type="paragraph" w:customStyle="1" w:styleId="af1">
    <w:name w:val="Таблица_Текст_Лево"/>
    <w:basedOn w:val="af"/>
    <w:qFormat/>
    <w:rsid w:val="0090772E"/>
    <w:pPr>
      <w:ind w:left="57"/>
      <w:jc w:val="left"/>
    </w:pPr>
  </w:style>
  <w:style w:type="paragraph" w:customStyle="1" w:styleId="af2">
    <w:name w:val=" Знак"/>
    <w:basedOn w:val="a"/>
    <w:rsid w:val="0090772E"/>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7635</Words>
  <Characters>43524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2021-09-30T05:55:00Z</dcterms:created>
  <dcterms:modified xsi:type="dcterms:W3CDTF">2021-09-30T06:07:00Z</dcterms:modified>
</cp:coreProperties>
</file>